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3B" w:rsidRPr="007370EB" w:rsidRDefault="0025213B" w:rsidP="0025213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7370EB">
        <w:rPr>
          <w:rFonts w:ascii="Times New Roman" w:hAnsi="Times New Roman"/>
          <w:b/>
          <w:sz w:val="28"/>
          <w:szCs w:val="28"/>
        </w:rPr>
        <w:t>АДМИНИСТРАЦИЯ</w:t>
      </w:r>
    </w:p>
    <w:p w:rsidR="0025213B" w:rsidRPr="00C17174" w:rsidRDefault="0025213B" w:rsidP="0025213B">
      <w:pPr>
        <w:rPr>
          <w:rFonts w:ascii="Times New Roman" w:hAnsi="Times New Roman"/>
          <w:b/>
          <w:sz w:val="28"/>
          <w:szCs w:val="28"/>
        </w:rPr>
      </w:pPr>
      <w:r w:rsidRPr="007370EB">
        <w:rPr>
          <w:rFonts w:ascii="Times New Roman" w:hAnsi="Times New Roman"/>
          <w:b/>
          <w:sz w:val="28"/>
          <w:szCs w:val="28"/>
        </w:rPr>
        <w:t>муни</w:t>
      </w:r>
      <w:r w:rsidRPr="00C17174">
        <w:rPr>
          <w:rFonts w:ascii="Times New Roman" w:hAnsi="Times New Roman"/>
          <w:b/>
          <w:sz w:val="28"/>
          <w:szCs w:val="28"/>
        </w:rPr>
        <w:t>ципального образования</w:t>
      </w:r>
    </w:p>
    <w:p w:rsidR="0025213B" w:rsidRPr="00C17174" w:rsidRDefault="0025213B" w:rsidP="0025213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C17174">
        <w:rPr>
          <w:rFonts w:ascii="Times New Roman" w:hAnsi="Times New Roman"/>
          <w:b/>
          <w:sz w:val="28"/>
          <w:szCs w:val="28"/>
        </w:rPr>
        <w:t>Заилечный сельсовет</w:t>
      </w:r>
    </w:p>
    <w:p w:rsidR="0025213B" w:rsidRPr="00C17174" w:rsidRDefault="0025213B" w:rsidP="0025213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C17174">
        <w:rPr>
          <w:rFonts w:ascii="Times New Roman" w:hAnsi="Times New Roman"/>
          <w:b/>
          <w:sz w:val="28"/>
          <w:szCs w:val="28"/>
        </w:rPr>
        <w:t>Акбулакского района</w:t>
      </w:r>
    </w:p>
    <w:p w:rsidR="0025213B" w:rsidRPr="00C17174" w:rsidRDefault="0025213B" w:rsidP="0025213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C17174">
        <w:rPr>
          <w:rFonts w:ascii="Times New Roman" w:hAnsi="Times New Roman"/>
          <w:b/>
          <w:sz w:val="28"/>
          <w:szCs w:val="28"/>
        </w:rPr>
        <w:t>Оренбургской  области</w:t>
      </w:r>
    </w:p>
    <w:p w:rsidR="0025213B" w:rsidRPr="007370EB" w:rsidRDefault="0025213B" w:rsidP="0025213B">
      <w:pPr>
        <w:rPr>
          <w:rFonts w:ascii="Times New Roman" w:hAnsi="Times New Roman"/>
          <w:b/>
          <w:sz w:val="28"/>
          <w:szCs w:val="28"/>
        </w:rPr>
      </w:pPr>
    </w:p>
    <w:p w:rsidR="0025213B" w:rsidRDefault="0025213B" w:rsidP="0025213B">
      <w:pPr>
        <w:rPr>
          <w:rFonts w:ascii="Times New Roman" w:hAnsi="Times New Roman"/>
          <w:b/>
          <w:sz w:val="28"/>
          <w:szCs w:val="28"/>
        </w:rPr>
      </w:pPr>
      <w:r w:rsidRPr="007370EB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7370EB">
        <w:rPr>
          <w:rFonts w:ascii="Times New Roman" w:hAnsi="Times New Roman"/>
          <w:b/>
          <w:sz w:val="28"/>
          <w:szCs w:val="28"/>
        </w:rPr>
        <w:t xml:space="preserve"> ПОСТАНОВЛЕНИЕ   </w:t>
      </w:r>
    </w:p>
    <w:p w:rsidR="0025213B" w:rsidRPr="007370EB" w:rsidRDefault="0025213B" w:rsidP="0025213B">
      <w:pPr>
        <w:rPr>
          <w:rFonts w:ascii="Times New Roman" w:hAnsi="Times New Roman"/>
          <w:b/>
          <w:sz w:val="28"/>
          <w:szCs w:val="28"/>
        </w:rPr>
      </w:pPr>
      <w:r w:rsidRPr="007370EB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25213B" w:rsidRPr="007370EB" w:rsidRDefault="0025213B" w:rsidP="0025213B">
      <w:pPr>
        <w:ind w:left="480" w:hanging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08.04.2016                № 31</w:t>
      </w:r>
      <w:r w:rsidRPr="0095152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</w:t>
      </w:r>
    </w:p>
    <w:p w:rsidR="0025213B" w:rsidRDefault="0025213B" w:rsidP="0025213B">
      <w:pPr>
        <w:rPr>
          <w:rFonts w:ascii="Times New Roman" w:hAnsi="Times New Roman"/>
          <w:sz w:val="28"/>
          <w:szCs w:val="28"/>
        </w:rPr>
      </w:pPr>
      <w:r w:rsidRPr="007370EB">
        <w:rPr>
          <w:rFonts w:ascii="Times New Roman" w:hAnsi="Times New Roman"/>
          <w:sz w:val="28"/>
          <w:szCs w:val="28"/>
        </w:rPr>
        <w:t xml:space="preserve">          с</w:t>
      </w:r>
      <w:proofErr w:type="gramStart"/>
      <w:r w:rsidRPr="007370EB">
        <w:rPr>
          <w:rFonts w:ascii="Times New Roman" w:hAnsi="Times New Roman"/>
          <w:sz w:val="28"/>
          <w:szCs w:val="28"/>
        </w:rPr>
        <w:t>.В</w:t>
      </w:r>
      <w:proofErr w:type="gramEnd"/>
      <w:r w:rsidRPr="007370EB">
        <w:rPr>
          <w:rFonts w:ascii="Times New Roman" w:hAnsi="Times New Roman"/>
          <w:sz w:val="28"/>
          <w:szCs w:val="28"/>
        </w:rPr>
        <w:t>еселый Первый</w:t>
      </w:r>
    </w:p>
    <w:p w:rsidR="00B66439" w:rsidRPr="00FC43EA" w:rsidRDefault="00B66439" w:rsidP="0025213B">
      <w:pPr>
        <w:pStyle w:val="24"/>
        <w:spacing w:line="240" w:lineRule="auto"/>
        <w:rPr>
          <w:szCs w:val="28"/>
        </w:rPr>
      </w:pPr>
    </w:p>
    <w:p w:rsidR="0025213B" w:rsidRDefault="009C6C96" w:rsidP="0025213B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положения о </w:t>
      </w:r>
    </w:p>
    <w:p w:rsidR="0025213B" w:rsidRDefault="009C6C96" w:rsidP="0025213B">
      <w:pPr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создании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комиссии по соблюдению</w:t>
      </w:r>
    </w:p>
    <w:p w:rsidR="0025213B" w:rsidRDefault="009C6C96" w:rsidP="0025213B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требований к служебному поведению</w:t>
      </w:r>
    </w:p>
    <w:p w:rsidR="0025213B" w:rsidRDefault="009C6C96" w:rsidP="0025213B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муниципальных служащих и </w:t>
      </w:r>
    </w:p>
    <w:p w:rsidR="00B66439" w:rsidRPr="00FC43EA" w:rsidRDefault="009C6C96" w:rsidP="0025213B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урегулированию конфликта интересов</w:t>
      </w:r>
    </w:p>
    <w:p w:rsidR="00B66439" w:rsidRPr="00FC43EA" w:rsidRDefault="00B66439" w:rsidP="00B66439">
      <w:pPr>
        <w:pStyle w:val="24"/>
        <w:spacing w:line="240" w:lineRule="auto"/>
        <w:jc w:val="center"/>
        <w:rPr>
          <w:szCs w:val="28"/>
        </w:rPr>
      </w:pPr>
    </w:p>
    <w:p w:rsidR="00B66439" w:rsidRDefault="00B66439" w:rsidP="00B66439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F4C48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Указом</w:t>
      </w:r>
      <w:r w:rsidRPr="00FC43EA">
        <w:rPr>
          <w:rFonts w:ascii="Times New Roman" w:eastAsia="Times New Roman" w:hAnsi="Times New Roman" w:cs="Times New Roman"/>
          <w:sz w:val="28"/>
          <w:szCs w:val="28"/>
        </w:rPr>
        <w:t xml:space="preserve"> Президента РФ от 22.12.2015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</w:t>
      </w:r>
      <w:proofErr w:type="gramStart"/>
      <w:r w:rsidRPr="00FC43EA">
        <w:rPr>
          <w:rFonts w:ascii="Times New Roman" w:eastAsia="Times New Roman" w:hAnsi="Times New Roman" w:cs="Times New Roman"/>
          <w:sz w:val="28"/>
          <w:szCs w:val="28"/>
        </w:rPr>
        <w:t>привести к конфликту интересов, и о внесении изменений в некоторые акты Президента Российской Федерации»</w:t>
      </w:r>
      <w:r>
        <w:rPr>
          <w:rFonts w:eastAsia="Times New Roman"/>
          <w:sz w:val="28"/>
          <w:szCs w:val="28"/>
        </w:rPr>
        <w:t>,</w:t>
      </w:r>
      <w:r w:rsidRPr="00FC4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4C48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от 25 декабря 2008 г. №</w:t>
      </w:r>
      <w:r w:rsidRPr="00DF4C48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>, Федеральным законом от 02.03.2007 года № 25-ФЗ «О муниципальной службе в Российской Федерации», Законом Оренбургской области от 10 октября 2007 года № 1611/339-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-ОЗ «О муниципальной службе в Оренбургской </w:t>
      </w:r>
      <w:r w:rsidRPr="00B66439">
        <w:rPr>
          <w:rFonts w:ascii="Times New Roman" w:hAnsi="Times New Roman" w:cs="Times New Roman"/>
          <w:sz w:val="28"/>
          <w:szCs w:val="28"/>
        </w:rPr>
        <w:t xml:space="preserve">области»,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66439">
        <w:rPr>
          <w:rFonts w:ascii="Times New Roman" w:hAnsi="Times New Roman" w:cs="Times New Roman"/>
          <w:sz w:val="28"/>
          <w:szCs w:val="28"/>
        </w:rPr>
        <w:t xml:space="preserve">п о с т а </w:t>
      </w:r>
      <w:proofErr w:type="spellStart"/>
      <w:r w:rsidRPr="00B6643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6643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B66439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B6643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66439">
        <w:rPr>
          <w:rFonts w:ascii="Times New Roman" w:hAnsi="Times New Roman" w:cs="Times New Roman"/>
          <w:sz w:val="28"/>
          <w:szCs w:val="28"/>
        </w:rPr>
        <w:t xml:space="preserve"> я ю:</w:t>
      </w:r>
      <w:r w:rsidRPr="00DF4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439" w:rsidRDefault="00E445B9" w:rsidP="00B66439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66439">
        <w:rPr>
          <w:rFonts w:ascii="Times New Roman" w:hAnsi="Times New Roman" w:cs="Times New Roman"/>
          <w:sz w:val="28"/>
          <w:szCs w:val="28"/>
        </w:rPr>
        <w:t>1.</w:t>
      </w:r>
      <w:r w:rsidR="00B66439" w:rsidRPr="00B66439">
        <w:rPr>
          <w:rFonts w:ascii="Times New Roman" w:hAnsi="Times New Roman" w:cs="Times New Roman"/>
          <w:sz w:val="28"/>
          <w:szCs w:val="28"/>
        </w:rPr>
        <w:t xml:space="preserve"> </w:t>
      </w:r>
      <w:r w:rsidR="00B66439">
        <w:rPr>
          <w:rFonts w:ascii="Times New Roman" w:hAnsi="Times New Roman" w:cs="Times New Roman"/>
          <w:sz w:val="28"/>
          <w:szCs w:val="28"/>
        </w:rPr>
        <w:t xml:space="preserve"> Создать комиссию</w:t>
      </w:r>
      <w:r w:rsidR="00B66439" w:rsidRPr="00B66439">
        <w:rPr>
          <w:rFonts w:ascii="Times New Roman" w:hAnsi="Times New Roman" w:cs="Times New Roman"/>
          <w:sz w:val="28"/>
          <w:szCs w:val="28"/>
        </w:rPr>
        <w:t xml:space="preserve"> </w:t>
      </w:r>
      <w:r w:rsidR="00B66439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составе согласно приложению №1.</w:t>
      </w:r>
    </w:p>
    <w:p w:rsidR="00B66439" w:rsidRDefault="00E445B9" w:rsidP="00B66439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66439">
        <w:rPr>
          <w:rFonts w:ascii="Times New Roman" w:hAnsi="Times New Roman" w:cs="Times New Roman"/>
          <w:sz w:val="28"/>
          <w:szCs w:val="28"/>
        </w:rPr>
        <w:t>2. Утвердить положение о комиссии по соблюдению требований к служебному поведению муниципальных служащих и урегулированию конфликта интересов согласно приложению №2.</w:t>
      </w:r>
    </w:p>
    <w:p w:rsidR="00E445B9" w:rsidRDefault="00E445B9" w:rsidP="004C3C06">
      <w:pPr>
        <w:jc w:val="both"/>
        <w:rPr>
          <w:rFonts w:ascii="Times New Roman" w:hAnsi="Times New Roman" w:cs="Times New Roman"/>
          <w:sz w:val="28"/>
          <w:szCs w:val="28"/>
        </w:rPr>
      </w:pPr>
      <w:r w:rsidRPr="0025213B">
        <w:rPr>
          <w:rFonts w:ascii="Times New Roman" w:hAnsi="Times New Roman" w:cs="Times New Roman"/>
          <w:sz w:val="28"/>
          <w:szCs w:val="28"/>
        </w:rPr>
        <w:t xml:space="preserve">         </w:t>
      </w:r>
      <w:r w:rsidR="00B66439" w:rsidRPr="0025213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B66439" w:rsidRPr="0025213B">
        <w:rPr>
          <w:rFonts w:ascii="Times New Roman" w:hAnsi="Times New Roman" w:cs="Times New Roman"/>
          <w:sz w:val="28"/>
          <w:szCs w:val="28"/>
        </w:rPr>
        <w:t>Считать утратившими силу</w:t>
      </w:r>
      <w:r w:rsidRPr="0025213B">
        <w:rPr>
          <w:rFonts w:ascii="Times New Roman" w:hAnsi="Times New Roman" w:cs="Times New Roman"/>
          <w:sz w:val="28"/>
          <w:szCs w:val="28"/>
        </w:rPr>
        <w:t xml:space="preserve"> постановление главы муниципального образования </w:t>
      </w:r>
      <w:r w:rsidR="0025213B" w:rsidRPr="0025213B">
        <w:rPr>
          <w:rFonts w:ascii="Times New Roman" w:hAnsi="Times New Roman" w:cs="Times New Roman"/>
          <w:sz w:val="28"/>
          <w:szCs w:val="28"/>
        </w:rPr>
        <w:t>Заилечный сельсовет</w:t>
      </w:r>
      <w:r w:rsidRPr="0025213B">
        <w:rPr>
          <w:rFonts w:ascii="Times New Roman" w:hAnsi="Times New Roman" w:cs="Times New Roman"/>
          <w:sz w:val="28"/>
          <w:szCs w:val="28"/>
        </w:rPr>
        <w:t xml:space="preserve"> </w:t>
      </w:r>
      <w:r w:rsidR="00FF4863">
        <w:rPr>
          <w:rFonts w:ascii="Times New Roman" w:hAnsi="Times New Roman" w:cs="Times New Roman"/>
          <w:sz w:val="28"/>
          <w:szCs w:val="28"/>
        </w:rPr>
        <w:t>№ 25-п от 27.03.2014</w:t>
      </w:r>
      <w:r w:rsidR="0025213B" w:rsidRPr="0025213B">
        <w:rPr>
          <w:rFonts w:ascii="Times New Roman" w:hAnsi="Times New Roman" w:cs="Times New Roman"/>
          <w:sz w:val="28"/>
          <w:szCs w:val="28"/>
        </w:rPr>
        <w:t xml:space="preserve">г. </w:t>
      </w:r>
      <w:r w:rsidR="00DF0B41">
        <w:rPr>
          <w:rFonts w:ascii="Times New Roman" w:hAnsi="Times New Roman" w:cs="Times New Roman"/>
          <w:sz w:val="28"/>
          <w:szCs w:val="28"/>
        </w:rPr>
        <w:t>«</w:t>
      </w:r>
      <w:r w:rsidR="0025213B" w:rsidRPr="0025213B">
        <w:rPr>
          <w:rFonts w:ascii="Times New Roman" w:hAnsi="Times New Roman" w:cs="Times New Roman"/>
          <w:sz w:val="28"/>
          <w:szCs w:val="28"/>
        </w:rPr>
        <w:t>Об утверждении положения о  создании комиссии по  соблюдению  требований  к  служебному  поведению  муниципальных  служащих  и  урегулированию  конфликта  интересов»</w:t>
      </w:r>
      <w:r w:rsidR="00DF0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C3C06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главы муниципального обр</w:t>
      </w:r>
      <w:r w:rsidR="004C3C06">
        <w:rPr>
          <w:rFonts w:ascii="Times New Roman" w:hAnsi="Times New Roman" w:cs="Times New Roman"/>
          <w:sz w:val="28"/>
          <w:szCs w:val="28"/>
        </w:rPr>
        <w:t>азования Заилечный сельсовет</w:t>
      </w:r>
      <w:r w:rsidR="008F1E72">
        <w:rPr>
          <w:rFonts w:ascii="Times New Roman" w:hAnsi="Times New Roman" w:cs="Times New Roman"/>
          <w:sz w:val="28"/>
          <w:szCs w:val="28"/>
        </w:rPr>
        <w:t xml:space="preserve"> </w:t>
      </w:r>
      <w:r w:rsidR="004C3C06">
        <w:rPr>
          <w:rFonts w:ascii="Times New Roman" w:hAnsi="Times New Roman" w:cs="Times New Roman"/>
          <w:sz w:val="28"/>
          <w:szCs w:val="28"/>
        </w:rPr>
        <w:t>от 19.12.2014 года № 86</w:t>
      </w:r>
      <w:r>
        <w:rPr>
          <w:rFonts w:ascii="Times New Roman" w:hAnsi="Times New Roman" w:cs="Times New Roman"/>
          <w:sz w:val="28"/>
          <w:szCs w:val="28"/>
        </w:rPr>
        <w:t xml:space="preserve">-п </w:t>
      </w:r>
      <w:r w:rsidR="004C3C06">
        <w:rPr>
          <w:rFonts w:ascii="Times New Roman" w:hAnsi="Times New Roman" w:cs="Times New Roman"/>
          <w:sz w:val="28"/>
          <w:szCs w:val="28"/>
        </w:rPr>
        <w:t>«О внесении  изменений и дополнений в  Постановление № 25-п от 27.03.2014  года «Об утверждении Положения о  составе комиссии по</w:t>
      </w:r>
      <w:proofErr w:type="gramEnd"/>
      <w:r w:rsidR="004C3C06">
        <w:rPr>
          <w:rFonts w:ascii="Times New Roman" w:hAnsi="Times New Roman" w:cs="Times New Roman"/>
          <w:sz w:val="28"/>
          <w:szCs w:val="28"/>
        </w:rPr>
        <w:t xml:space="preserve"> соблюдению требований к служебному поведению </w:t>
      </w:r>
      <w:r w:rsidR="004C3C06"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 и урегулированию конфликта интересов».</w:t>
      </w:r>
    </w:p>
    <w:p w:rsidR="00B66439" w:rsidRPr="00DF4C48" w:rsidRDefault="00DF0B41" w:rsidP="004C3C06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66439" w:rsidRPr="00DF4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="00B66439" w:rsidRPr="00DF4C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B66439" w:rsidRPr="00DF4C4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66439" w:rsidRPr="00DF4C48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4C3C06">
        <w:rPr>
          <w:rFonts w:ascii="Times New Roman" w:hAnsi="Times New Roman"/>
          <w:sz w:val="28"/>
          <w:szCs w:val="28"/>
        </w:rPr>
        <w:t>оставляю за собой.</w:t>
      </w:r>
    </w:p>
    <w:p w:rsidR="00B66439" w:rsidRPr="00DF4C48" w:rsidRDefault="00E445B9" w:rsidP="00B66439">
      <w:pPr>
        <w:tabs>
          <w:tab w:val="left" w:pos="900"/>
          <w:tab w:val="right" w:pos="9360"/>
        </w:tabs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66439" w:rsidRPr="00DF4C48">
        <w:rPr>
          <w:rFonts w:ascii="Times New Roman" w:hAnsi="Times New Roman" w:cs="Times New Roman"/>
          <w:sz w:val="28"/>
          <w:szCs w:val="28"/>
        </w:rPr>
        <w:t xml:space="preserve">.Опубликовать настоящее постановление на сайте администрации муниципального образования </w:t>
      </w:r>
      <w:r w:rsidR="004C3C06">
        <w:rPr>
          <w:rFonts w:ascii="Times New Roman" w:hAnsi="Times New Roman" w:cs="Times New Roman"/>
          <w:sz w:val="28"/>
          <w:szCs w:val="28"/>
        </w:rPr>
        <w:t>Заилечный сельсовет</w:t>
      </w:r>
      <w:r w:rsidR="00B66439" w:rsidRPr="00DF4C48">
        <w:rPr>
          <w:rFonts w:ascii="Times New Roman" w:hAnsi="Times New Roman" w:cs="Times New Roman"/>
          <w:sz w:val="28"/>
          <w:szCs w:val="28"/>
        </w:rPr>
        <w:t>.</w:t>
      </w:r>
    </w:p>
    <w:p w:rsidR="00B66439" w:rsidRPr="00DF4C48" w:rsidRDefault="00E445B9" w:rsidP="00B66439">
      <w:pPr>
        <w:tabs>
          <w:tab w:val="left" w:pos="900"/>
          <w:tab w:val="right" w:pos="9360"/>
        </w:tabs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6439" w:rsidRPr="00DF4C48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опубликования.</w:t>
      </w:r>
    </w:p>
    <w:p w:rsidR="00B66439" w:rsidRPr="00DF4C48" w:rsidRDefault="00B66439" w:rsidP="00B66439">
      <w:pPr>
        <w:tabs>
          <w:tab w:val="left" w:pos="900"/>
          <w:tab w:val="right" w:pos="9360"/>
        </w:tabs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6439" w:rsidRDefault="00B66439" w:rsidP="00B66439">
      <w:pPr>
        <w:tabs>
          <w:tab w:val="left" w:pos="900"/>
        </w:tabs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1E72" w:rsidRPr="00DF4C48" w:rsidRDefault="008F1E72" w:rsidP="00B66439">
      <w:pPr>
        <w:tabs>
          <w:tab w:val="left" w:pos="900"/>
        </w:tabs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6439" w:rsidRPr="00DF4C48" w:rsidRDefault="00B66439" w:rsidP="00B66439">
      <w:pPr>
        <w:pStyle w:val="a5"/>
        <w:rPr>
          <w:sz w:val="28"/>
          <w:szCs w:val="28"/>
        </w:rPr>
      </w:pPr>
      <w:r w:rsidRPr="00DF4C48">
        <w:rPr>
          <w:sz w:val="28"/>
          <w:szCs w:val="28"/>
        </w:rPr>
        <w:t xml:space="preserve">Глава </w:t>
      </w:r>
      <w:r w:rsidR="004C3C06">
        <w:rPr>
          <w:sz w:val="28"/>
          <w:szCs w:val="28"/>
        </w:rPr>
        <w:t xml:space="preserve">администрации  </w:t>
      </w:r>
      <w:r w:rsidRPr="00DF4C48">
        <w:rPr>
          <w:sz w:val="28"/>
          <w:szCs w:val="28"/>
        </w:rPr>
        <w:t xml:space="preserve">          </w:t>
      </w:r>
      <w:r w:rsidRPr="00DF4C48">
        <w:rPr>
          <w:sz w:val="28"/>
          <w:szCs w:val="28"/>
        </w:rPr>
        <w:tab/>
        <w:t xml:space="preserve">                   </w:t>
      </w:r>
      <w:r w:rsidR="004C3C06">
        <w:rPr>
          <w:sz w:val="28"/>
          <w:szCs w:val="28"/>
        </w:rPr>
        <w:t xml:space="preserve">                   </w:t>
      </w:r>
      <w:r w:rsidRPr="00DF4C48">
        <w:rPr>
          <w:sz w:val="28"/>
          <w:szCs w:val="28"/>
        </w:rPr>
        <w:t xml:space="preserve">     </w:t>
      </w:r>
      <w:r w:rsidR="004C3C06">
        <w:rPr>
          <w:sz w:val="28"/>
          <w:szCs w:val="28"/>
        </w:rPr>
        <w:t>С.Ю.Нижегородцев</w:t>
      </w:r>
    </w:p>
    <w:p w:rsidR="00B66439" w:rsidRPr="00DF4C48" w:rsidRDefault="00B66439" w:rsidP="00B66439">
      <w:pPr>
        <w:pStyle w:val="a5"/>
        <w:rPr>
          <w:sz w:val="28"/>
          <w:szCs w:val="28"/>
        </w:rPr>
      </w:pPr>
    </w:p>
    <w:p w:rsidR="00B66439" w:rsidRPr="00DF4C48" w:rsidRDefault="00B66439" w:rsidP="00B66439">
      <w:pPr>
        <w:pStyle w:val="a5"/>
        <w:rPr>
          <w:sz w:val="28"/>
          <w:szCs w:val="28"/>
        </w:rPr>
      </w:pPr>
    </w:p>
    <w:p w:rsidR="00B66439" w:rsidRPr="00DF4C48" w:rsidRDefault="00B66439" w:rsidP="00B66439">
      <w:pPr>
        <w:pStyle w:val="a5"/>
        <w:rPr>
          <w:sz w:val="28"/>
          <w:szCs w:val="28"/>
        </w:rPr>
      </w:pPr>
    </w:p>
    <w:p w:rsidR="00B66439" w:rsidRPr="00DF4C48" w:rsidRDefault="00B66439" w:rsidP="00B66439">
      <w:pPr>
        <w:pStyle w:val="a5"/>
        <w:rPr>
          <w:sz w:val="28"/>
          <w:szCs w:val="28"/>
        </w:rPr>
      </w:pPr>
    </w:p>
    <w:p w:rsidR="00B66439" w:rsidRPr="00DF4C48" w:rsidRDefault="00B66439" w:rsidP="00B66439">
      <w:pPr>
        <w:pStyle w:val="a5"/>
        <w:rPr>
          <w:sz w:val="28"/>
          <w:szCs w:val="28"/>
        </w:rPr>
      </w:pPr>
    </w:p>
    <w:p w:rsidR="00B66439" w:rsidRPr="00DF4C48" w:rsidRDefault="00B66439" w:rsidP="00C43BF2">
      <w:pPr>
        <w:pStyle w:val="a5"/>
        <w:jc w:val="both"/>
        <w:rPr>
          <w:sz w:val="28"/>
          <w:szCs w:val="28"/>
        </w:rPr>
      </w:pPr>
    </w:p>
    <w:p w:rsidR="00B66439" w:rsidRDefault="00B66439" w:rsidP="00B66439">
      <w:pPr>
        <w:pStyle w:val="a5"/>
        <w:shd w:val="clear" w:color="auto" w:fill="auto"/>
        <w:spacing w:line="240" w:lineRule="auto"/>
        <w:ind w:left="57"/>
        <w:jc w:val="both"/>
        <w:rPr>
          <w:sz w:val="28"/>
          <w:szCs w:val="28"/>
        </w:rPr>
      </w:pPr>
    </w:p>
    <w:p w:rsidR="00B66439" w:rsidRDefault="00B66439" w:rsidP="00B66439">
      <w:pPr>
        <w:pStyle w:val="a5"/>
        <w:shd w:val="clear" w:color="auto" w:fill="auto"/>
        <w:spacing w:line="240" w:lineRule="auto"/>
        <w:ind w:left="57"/>
        <w:jc w:val="both"/>
        <w:rPr>
          <w:sz w:val="28"/>
          <w:szCs w:val="28"/>
        </w:rPr>
      </w:pPr>
    </w:p>
    <w:p w:rsidR="00B66439" w:rsidRDefault="00B66439" w:rsidP="00B66439">
      <w:pPr>
        <w:pStyle w:val="a5"/>
        <w:shd w:val="clear" w:color="auto" w:fill="auto"/>
        <w:spacing w:line="240" w:lineRule="auto"/>
        <w:ind w:left="57"/>
        <w:jc w:val="both"/>
        <w:rPr>
          <w:sz w:val="28"/>
          <w:szCs w:val="28"/>
        </w:rPr>
      </w:pPr>
    </w:p>
    <w:p w:rsidR="00B66439" w:rsidRDefault="00B66439" w:rsidP="00B66439">
      <w:pPr>
        <w:pStyle w:val="a5"/>
        <w:shd w:val="clear" w:color="auto" w:fill="auto"/>
        <w:spacing w:line="240" w:lineRule="auto"/>
        <w:ind w:left="57"/>
        <w:jc w:val="both"/>
        <w:rPr>
          <w:sz w:val="28"/>
          <w:szCs w:val="28"/>
        </w:rPr>
      </w:pPr>
    </w:p>
    <w:p w:rsidR="00B66439" w:rsidRDefault="00B66439" w:rsidP="00B66439">
      <w:pPr>
        <w:pStyle w:val="a5"/>
        <w:shd w:val="clear" w:color="auto" w:fill="auto"/>
        <w:spacing w:line="240" w:lineRule="auto"/>
        <w:ind w:left="57"/>
        <w:jc w:val="both"/>
        <w:rPr>
          <w:sz w:val="28"/>
          <w:szCs w:val="28"/>
        </w:rPr>
      </w:pPr>
    </w:p>
    <w:p w:rsidR="00B66439" w:rsidRDefault="00B66439" w:rsidP="00B66439">
      <w:pPr>
        <w:pStyle w:val="a5"/>
        <w:shd w:val="clear" w:color="auto" w:fill="auto"/>
        <w:spacing w:line="240" w:lineRule="auto"/>
        <w:ind w:left="57"/>
        <w:jc w:val="both"/>
        <w:rPr>
          <w:sz w:val="28"/>
          <w:szCs w:val="28"/>
        </w:rPr>
      </w:pPr>
    </w:p>
    <w:p w:rsidR="00B66439" w:rsidRDefault="00B66439" w:rsidP="00B66439">
      <w:pPr>
        <w:pStyle w:val="a5"/>
        <w:shd w:val="clear" w:color="auto" w:fill="auto"/>
        <w:spacing w:line="240" w:lineRule="auto"/>
        <w:ind w:left="57"/>
        <w:jc w:val="both"/>
        <w:rPr>
          <w:sz w:val="28"/>
          <w:szCs w:val="28"/>
        </w:rPr>
      </w:pPr>
    </w:p>
    <w:p w:rsidR="00B66439" w:rsidRDefault="00B66439" w:rsidP="00B66439">
      <w:pPr>
        <w:pStyle w:val="a5"/>
        <w:shd w:val="clear" w:color="auto" w:fill="auto"/>
        <w:spacing w:line="240" w:lineRule="auto"/>
        <w:ind w:left="57"/>
        <w:jc w:val="both"/>
        <w:rPr>
          <w:sz w:val="28"/>
          <w:szCs w:val="28"/>
        </w:rPr>
      </w:pPr>
    </w:p>
    <w:p w:rsidR="00B66439" w:rsidRDefault="00B66439" w:rsidP="00B66439">
      <w:pPr>
        <w:pStyle w:val="a5"/>
        <w:shd w:val="clear" w:color="auto" w:fill="auto"/>
        <w:spacing w:line="240" w:lineRule="auto"/>
        <w:ind w:left="57"/>
        <w:jc w:val="both"/>
        <w:rPr>
          <w:sz w:val="28"/>
          <w:szCs w:val="28"/>
        </w:rPr>
      </w:pPr>
    </w:p>
    <w:p w:rsidR="00B66439" w:rsidRDefault="00B66439" w:rsidP="00B66439">
      <w:pPr>
        <w:pStyle w:val="a5"/>
        <w:shd w:val="clear" w:color="auto" w:fill="auto"/>
        <w:spacing w:line="240" w:lineRule="auto"/>
        <w:ind w:left="57"/>
        <w:jc w:val="both"/>
        <w:rPr>
          <w:sz w:val="28"/>
          <w:szCs w:val="28"/>
        </w:rPr>
      </w:pPr>
    </w:p>
    <w:p w:rsidR="00E445B9" w:rsidRDefault="00E445B9" w:rsidP="00B66439">
      <w:pPr>
        <w:pStyle w:val="a5"/>
        <w:shd w:val="clear" w:color="auto" w:fill="auto"/>
        <w:spacing w:line="240" w:lineRule="auto"/>
        <w:ind w:left="57"/>
        <w:jc w:val="both"/>
        <w:rPr>
          <w:sz w:val="28"/>
          <w:szCs w:val="28"/>
        </w:rPr>
      </w:pPr>
    </w:p>
    <w:p w:rsidR="00E445B9" w:rsidRDefault="00E445B9" w:rsidP="00B66439">
      <w:pPr>
        <w:pStyle w:val="a5"/>
        <w:shd w:val="clear" w:color="auto" w:fill="auto"/>
        <w:spacing w:line="240" w:lineRule="auto"/>
        <w:ind w:left="57"/>
        <w:jc w:val="both"/>
        <w:rPr>
          <w:sz w:val="28"/>
          <w:szCs w:val="28"/>
        </w:rPr>
      </w:pPr>
    </w:p>
    <w:p w:rsidR="00E445B9" w:rsidRDefault="00E445B9" w:rsidP="00B66439">
      <w:pPr>
        <w:pStyle w:val="a5"/>
        <w:shd w:val="clear" w:color="auto" w:fill="auto"/>
        <w:spacing w:line="240" w:lineRule="auto"/>
        <w:ind w:left="57"/>
        <w:jc w:val="both"/>
        <w:rPr>
          <w:sz w:val="28"/>
          <w:szCs w:val="28"/>
        </w:rPr>
      </w:pPr>
    </w:p>
    <w:p w:rsidR="00E445B9" w:rsidRDefault="00E445B9" w:rsidP="00B66439">
      <w:pPr>
        <w:pStyle w:val="a5"/>
        <w:shd w:val="clear" w:color="auto" w:fill="auto"/>
        <w:spacing w:line="240" w:lineRule="auto"/>
        <w:ind w:left="57"/>
        <w:jc w:val="both"/>
        <w:rPr>
          <w:sz w:val="28"/>
          <w:szCs w:val="28"/>
        </w:rPr>
      </w:pPr>
    </w:p>
    <w:p w:rsidR="00E445B9" w:rsidRDefault="00E445B9" w:rsidP="00B66439">
      <w:pPr>
        <w:pStyle w:val="a5"/>
        <w:shd w:val="clear" w:color="auto" w:fill="auto"/>
        <w:spacing w:line="240" w:lineRule="auto"/>
        <w:ind w:left="57"/>
        <w:jc w:val="both"/>
        <w:rPr>
          <w:sz w:val="28"/>
          <w:szCs w:val="28"/>
        </w:rPr>
      </w:pPr>
    </w:p>
    <w:p w:rsidR="00E445B9" w:rsidRDefault="00E445B9" w:rsidP="00B66439">
      <w:pPr>
        <w:pStyle w:val="a5"/>
        <w:shd w:val="clear" w:color="auto" w:fill="auto"/>
        <w:spacing w:line="240" w:lineRule="auto"/>
        <w:ind w:left="57"/>
        <w:jc w:val="both"/>
        <w:rPr>
          <w:sz w:val="28"/>
          <w:szCs w:val="28"/>
        </w:rPr>
      </w:pPr>
    </w:p>
    <w:p w:rsidR="00B66439" w:rsidRDefault="00B66439" w:rsidP="00B66439">
      <w:pPr>
        <w:pStyle w:val="a5"/>
        <w:shd w:val="clear" w:color="auto" w:fill="auto"/>
        <w:spacing w:line="240" w:lineRule="auto"/>
        <w:ind w:left="57"/>
        <w:jc w:val="both"/>
        <w:rPr>
          <w:sz w:val="28"/>
          <w:szCs w:val="28"/>
        </w:rPr>
      </w:pPr>
    </w:p>
    <w:p w:rsidR="00B66439" w:rsidRDefault="00B66439" w:rsidP="00B66439">
      <w:pPr>
        <w:pStyle w:val="a5"/>
        <w:shd w:val="clear" w:color="auto" w:fill="auto"/>
        <w:spacing w:line="240" w:lineRule="auto"/>
        <w:ind w:left="57"/>
        <w:jc w:val="both"/>
        <w:rPr>
          <w:sz w:val="28"/>
          <w:szCs w:val="28"/>
        </w:rPr>
      </w:pPr>
    </w:p>
    <w:p w:rsidR="00DF0B41" w:rsidRDefault="00DF0B41" w:rsidP="00B66439">
      <w:pPr>
        <w:pStyle w:val="a5"/>
        <w:shd w:val="clear" w:color="auto" w:fill="auto"/>
        <w:spacing w:line="240" w:lineRule="auto"/>
        <w:ind w:left="57"/>
        <w:jc w:val="both"/>
        <w:rPr>
          <w:sz w:val="28"/>
          <w:szCs w:val="28"/>
        </w:rPr>
      </w:pPr>
    </w:p>
    <w:p w:rsidR="00DF0B41" w:rsidRDefault="00DF0B41" w:rsidP="00B66439">
      <w:pPr>
        <w:pStyle w:val="a5"/>
        <w:shd w:val="clear" w:color="auto" w:fill="auto"/>
        <w:spacing w:line="240" w:lineRule="auto"/>
        <w:ind w:left="57"/>
        <w:jc w:val="both"/>
        <w:rPr>
          <w:sz w:val="28"/>
          <w:szCs w:val="28"/>
        </w:rPr>
      </w:pPr>
    </w:p>
    <w:p w:rsidR="00DF0B41" w:rsidRDefault="00DF0B41" w:rsidP="00B66439">
      <w:pPr>
        <w:pStyle w:val="a5"/>
        <w:shd w:val="clear" w:color="auto" w:fill="auto"/>
        <w:spacing w:line="240" w:lineRule="auto"/>
        <w:ind w:left="57"/>
        <w:jc w:val="both"/>
        <w:rPr>
          <w:sz w:val="28"/>
          <w:szCs w:val="28"/>
        </w:rPr>
      </w:pPr>
    </w:p>
    <w:p w:rsidR="00DF0B41" w:rsidRDefault="00DF0B41" w:rsidP="00B66439">
      <w:pPr>
        <w:pStyle w:val="a5"/>
        <w:shd w:val="clear" w:color="auto" w:fill="auto"/>
        <w:spacing w:line="240" w:lineRule="auto"/>
        <w:ind w:left="57"/>
        <w:jc w:val="both"/>
        <w:rPr>
          <w:sz w:val="28"/>
          <w:szCs w:val="28"/>
        </w:rPr>
      </w:pPr>
    </w:p>
    <w:p w:rsidR="004C3C06" w:rsidRDefault="004C3C06" w:rsidP="00B66439">
      <w:pPr>
        <w:pStyle w:val="a5"/>
        <w:shd w:val="clear" w:color="auto" w:fill="auto"/>
        <w:spacing w:line="240" w:lineRule="auto"/>
        <w:ind w:left="57"/>
        <w:jc w:val="both"/>
        <w:rPr>
          <w:sz w:val="28"/>
          <w:szCs w:val="28"/>
        </w:rPr>
      </w:pPr>
    </w:p>
    <w:p w:rsidR="004C3C06" w:rsidRDefault="004C3C06" w:rsidP="00B66439">
      <w:pPr>
        <w:pStyle w:val="a5"/>
        <w:shd w:val="clear" w:color="auto" w:fill="auto"/>
        <w:spacing w:line="240" w:lineRule="auto"/>
        <w:ind w:left="57"/>
        <w:jc w:val="both"/>
        <w:rPr>
          <w:sz w:val="28"/>
          <w:szCs w:val="28"/>
        </w:rPr>
      </w:pPr>
    </w:p>
    <w:p w:rsidR="004C3C06" w:rsidRDefault="004C3C06" w:rsidP="00B66439">
      <w:pPr>
        <w:pStyle w:val="a5"/>
        <w:shd w:val="clear" w:color="auto" w:fill="auto"/>
        <w:spacing w:line="240" w:lineRule="auto"/>
        <w:ind w:left="57"/>
        <w:jc w:val="both"/>
        <w:rPr>
          <w:sz w:val="28"/>
          <w:szCs w:val="28"/>
        </w:rPr>
      </w:pPr>
    </w:p>
    <w:p w:rsidR="004C3C06" w:rsidRDefault="004C3C06" w:rsidP="00B66439">
      <w:pPr>
        <w:pStyle w:val="a5"/>
        <w:shd w:val="clear" w:color="auto" w:fill="auto"/>
        <w:spacing w:line="240" w:lineRule="auto"/>
        <w:ind w:left="57"/>
        <w:jc w:val="both"/>
        <w:rPr>
          <w:sz w:val="28"/>
          <w:szCs w:val="28"/>
        </w:rPr>
      </w:pPr>
    </w:p>
    <w:p w:rsidR="00DF0B41" w:rsidRDefault="00DF0B41" w:rsidP="00B66439">
      <w:pPr>
        <w:pStyle w:val="a5"/>
        <w:shd w:val="clear" w:color="auto" w:fill="auto"/>
        <w:spacing w:line="240" w:lineRule="auto"/>
        <w:ind w:left="57"/>
        <w:jc w:val="both"/>
        <w:rPr>
          <w:sz w:val="28"/>
          <w:szCs w:val="28"/>
        </w:rPr>
      </w:pPr>
    </w:p>
    <w:p w:rsidR="00B66439" w:rsidRDefault="00B66439" w:rsidP="00B66439">
      <w:pPr>
        <w:pStyle w:val="a5"/>
        <w:shd w:val="clear" w:color="auto" w:fill="auto"/>
        <w:spacing w:line="240" w:lineRule="auto"/>
        <w:ind w:left="57"/>
        <w:jc w:val="both"/>
        <w:rPr>
          <w:sz w:val="28"/>
          <w:szCs w:val="28"/>
        </w:rPr>
      </w:pPr>
    </w:p>
    <w:p w:rsidR="00B66439" w:rsidRDefault="00B66439" w:rsidP="00B66439">
      <w:pPr>
        <w:pStyle w:val="a5"/>
        <w:shd w:val="clear" w:color="auto" w:fill="auto"/>
        <w:spacing w:line="240" w:lineRule="auto"/>
        <w:ind w:left="57"/>
        <w:jc w:val="both"/>
        <w:rPr>
          <w:sz w:val="28"/>
          <w:szCs w:val="28"/>
        </w:rPr>
      </w:pPr>
    </w:p>
    <w:p w:rsidR="004C3C06" w:rsidRPr="0033462D" w:rsidRDefault="004C3C06" w:rsidP="004C3C06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33462D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Pr="00334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C06" w:rsidRPr="0033462D" w:rsidRDefault="004C3C06" w:rsidP="004C3C06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33462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4C3C06" w:rsidRPr="0033462D" w:rsidRDefault="004C3C06" w:rsidP="004C3C06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33462D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C3C06" w:rsidRPr="0033462D" w:rsidRDefault="004C3C06" w:rsidP="004C3C06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33462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08.04.2016 </w:t>
      </w:r>
      <w:r w:rsidRPr="0033462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31-п</w:t>
      </w:r>
    </w:p>
    <w:p w:rsidR="004C3C06" w:rsidRPr="0033462D" w:rsidRDefault="004C3C06" w:rsidP="004C3C06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4C3C06" w:rsidRPr="0033462D" w:rsidRDefault="004C3C06" w:rsidP="004C3C06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4C3C06" w:rsidRPr="0033462D" w:rsidRDefault="004C3C06" w:rsidP="004C3C06">
      <w:pPr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462D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4C3C06" w:rsidRPr="0033462D" w:rsidRDefault="004C3C06" w:rsidP="004C3C06">
      <w:pPr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462D">
        <w:rPr>
          <w:rFonts w:ascii="Times New Roman" w:hAnsi="Times New Roman" w:cs="Times New Roman"/>
          <w:bCs/>
          <w:sz w:val="28"/>
          <w:szCs w:val="28"/>
        </w:rPr>
        <w:t xml:space="preserve">комиссии  </w:t>
      </w:r>
      <w:r w:rsidR="00FF4863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33462D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Заилечный сельсовет</w:t>
      </w:r>
    </w:p>
    <w:p w:rsidR="004C3C06" w:rsidRPr="0033462D" w:rsidRDefault="004C3C06" w:rsidP="004C3C06">
      <w:pPr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462D">
        <w:rPr>
          <w:rFonts w:ascii="Times New Roman" w:hAnsi="Times New Roman" w:cs="Times New Roman"/>
          <w:bCs/>
          <w:sz w:val="28"/>
          <w:szCs w:val="28"/>
        </w:rPr>
        <w:t>по  соблюдению  требований  к  служебному  поведению  муниципальных  служащих  и  урегулированию  конфликта  интересов</w:t>
      </w:r>
    </w:p>
    <w:p w:rsidR="004C3C06" w:rsidRPr="0033462D" w:rsidRDefault="004C3C06" w:rsidP="004C3C06">
      <w:pP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C06" w:rsidRPr="0033462D" w:rsidRDefault="004C3C06" w:rsidP="004C3C06">
      <w:pP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C06" w:rsidRPr="0033462D" w:rsidRDefault="004C3C06" w:rsidP="004C3C06">
      <w:pP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C06" w:rsidRDefault="004C3C06" w:rsidP="004C3C0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Нижегородцев Сергей Юрьевич –</w:t>
      </w:r>
    </w:p>
    <w:p w:rsidR="004C3C06" w:rsidRDefault="004C3C06" w:rsidP="004C3C0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глава администрации</w:t>
      </w:r>
    </w:p>
    <w:p w:rsidR="004C3C06" w:rsidRDefault="004C3C06" w:rsidP="004C3C0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Богданова Лариса Леонидовна –</w:t>
      </w:r>
    </w:p>
    <w:p w:rsidR="004C3C06" w:rsidRDefault="004C3C06" w:rsidP="004C3C0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специалист по делопроизводству</w:t>
      </w:r>
    </w:p>
    <w:p w:rsidR="004C3C06" w:rsidRDefault="004C3C06" w:rsidP="004C3C0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Жумагазин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Базарбаевич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4C3C06" w:rsidRDefault="004C3C06" w:rsidP="004C3C0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депутат от избирательного округа № 1</w:t>
      </w:r>
    </w:p>
    <w:p w:rsidR="004C3C06" w:rsidRDefault="004C3C06" w:rsidP="004C3C0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Жуланова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Федоровна –</w:t>
      </w:r>
    </w:p>
    <w:p w:rsidR="004C3C06" w:rsidRDefault="004C3C06" w:rsidP="004C3C0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председатель Совета ветеранов</w:t>
      </w:r>
    </w:p>
    <w:p w:rsidR="004C3C06" w:rsidRDefault="004C3C06" w:rsidP="004C3C0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 по согласованию)</w:t>
      </w:r>
    </w:p>
    <w:p w:rsidR="004C3C06" w:rsidRDefault="004C3C06" w:rsidP="004C3C06"/>
    <w:p w:rsidR="004C3C06" w:rsidRDefault="004C3C06" w:rsidP="0033462D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4C3C06" w:rsidRDefault="004C3C06" w:rsidP="0033462D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4C3C06" w:rsidRDefault="004C3C06" w:rsidP="0033462D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4C3C06" w:rsidRDefault="004C3C06" w:rsidP="0033462D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4C3C06" w:rsidRDefault="004C3C06" w:rsidP="0033462D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4C3C06" w:rsidRDefault="004C3C06" w:rsidP="0033462D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4C3C06" w:rsidRDefault="004C3C06" w:rsidP="0033462D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4C3C06" w:rsidRDefault="004C3C06" w:rsidP="0033462D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4C3C06" w:rsidRDefault="004C3C06" w:rsidP="0033462D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4C3C06" w:rsidRDefault="004C3C06" w:rsidP="0033462D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4C3C06" w:rsidRDefault="004C3C06" w:rsidP="0033462D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4C3C06" w:rsidRDefault="004C3C06" w:rsidP="0033462D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4C3C06" w:rsidRDefault="004C3C06" w:rsidP="0033462D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4C3C06" w:rsidRDefault="004C3C06" w:rsidP="0033462D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4C3C06" w:rsidRDefault="004C3C06" w:rsidP="0033462D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4C3C06" w:rsidRDefault="004C3C06" w:rsidP="0033462D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4C3C06" w:rsidRDefault="004C3C06" w:rsidP="0033462D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4C3C06" w:rsidRDefault="004C3C06" w:rsidP="0033462D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4C3C06" w:rsidRDefault="004C3C06" w:rsidP="0033462D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4C3C06" w:rsidRDefault="004C3C06" w:rsidP="0033462D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33462D" w:rsidRPr="0033462D" w:rsidRDefault="0033462D" w:rsidP="0033462D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33462D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445B9">
        <w:rPr>
          <w:rFonts w:ascii="Times New Roman" w:hAnsi="Times New Roman" w:cs="Times New Roman"/>
          <w:sz w:val="28"/>
          <w:szCs w:val="28"/>
        </w:rPr>
        <w:t>2</w:t>
      </w:r>
      <w:r w:rsidRPr="00334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62D" w:rsidRPr="0033462D" w:rsidRDefault="0033462D" w:rsidP="0033462D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33462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33462D" w:rsidRPr="0033462D" w:rsidRDefault="0033462D" w:rsidP="0033462D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33462D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F486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C3C06" w:rsidRPr="0033462D" w:rsidRDefault="004C3C06" w:rsidP="004C3C06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33462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08.04.2016 </w:t>
      </w:r>
      <w:r w:rsidRPr="0033462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31-п</w:t>
      </w:r>
    </w:p>
    <w:p w:rsidR="009E5FDD" w:rsidRDefault="009E5FDD" w:rsidP="00D36875">
      <w:pPr>
        <w:pStyle w:val="a5"/>
        <w:shd w:val="clear" w:color="auto" w:fill="auto"/>
        <w:spacing w:line="240" w:lineRule="auto"/>
        <w:ind w:left="57"/>
        <w:jc w:val="both"/>
        <w:rPr>
          <w:sz w:val="28"/>
          <w:szCs w:val="28"/>
        </w:rPr>
      </w:pPr>
    </w:p>
    <w:p w:rsidR="009E5FDD" w:rsidRDefault="009E5FDD" w:rsidP="00D36875">
      <w:pPr>
        <w:pStyle w:val="a5"/>
        <w:shd w:val="clear" w:color="auto" w:fill="auto"/>
        <w:spacing w:line="240" w:lineRule="auto"/>
        <w:ind w:left="57"/>
        <w:jc w:val="both"/>
        <w:rPr>
          <w:sz w:val="28"/>
          <w:szCs w:val="28"/>
        </w:rPr>
      </w:pPr>
    </w:p>
    <w:p w:rsidR="009E5FDD" w:rsidRPr="00D36875" w:rsidRDefault="009E5FDD" w:rsidP="00D36875">
      <w:pPr>
        <w:pStyle w:val="a5"/>
        <w:shd w:val="clear" w:color="auto" w:fill="auto"/>
        <w:spacing w:line="240" w:lineRule="auto"/>
        <w:ind w:left="57"/>
        <w:jc w:val="both"/>
        <w:rPr>
          <w:sz w:val="28"/>
          <w:szCs w:val="28"/>
        </w:rPr>
      </w:pPr>
    </w:p>
    <w:p w:rsidR="00F577E3" w:rsidRPr="00D36875" w:rsidRDefault="00643836" w:rsidP="00D36875">
      <w:pPr>
        <w:pStyle w:val="a5"/>
        <w:shd w:val="clear" w:color="auto" w:fill="auto"/>
        <w:tabs>
          <w:tab w:val="left" w:pos="3935"/>
        </w:tabs>
        <w:spacing w:line="240" w:lineRule="auto"/>
        <w:ind w:left="57"/>
        <w:rPr>
          <w:sz w:val="28"/>
          <w:szCs w:val="28"/>
        </w:rPr>
      </w:pPr>
      <w:proofErr w:type="gramStart"/>
      <w:r w:rsidRPr="00D36875">
        <w:rPr>
          <w:sz w:val="28"/>
          <w:szCs w:val="28"/>
          <w:lang w:val="en-US"/>
        </w:rPr>
        <w:t>I .</w:t>
      </w:r>
      <w:proofErr w:type="gramEnd"/>
      <w:r w:rsidRPr="00D36875">
        <w:rPr>
          <w:sz w:val="28"/>
          <w:szCs w:val="28"/>
          <w:lang w:val="en-US"/>
        </w:rPr>
        <w:t xml:space="preserve"> </w:t>
      </w:r>
      <w:r w:rsidR="00F577E3" w:rsidRPr="00D36875">
        <w:rPr>
          <w:sz w:val="28"/>
          <w:szCs w:val="28"/>
        </w:rPr>
        <w:t>Общие положения</w:t>
      </w:r>
    </w:p>
    <w:p w:rsidR="00F577E3" w:rsidRPr="00D36875" w:rsidRDefault="00F577E3" w:rsidP="00D36875">
      <w:pPr>
        <w:pStyle w:val="a5"/>
        <w:numPr>
          <w:ilvl w:val="0"/>
          <w:numId w:val="4"/>
        </w:numPr>
        <w:shd w:val="clear" w:color="auto" w:fill="auto"/>
        <w:tabs>
          <w:tab w:val="left" w:pos="1015"/>
          <w:tab w:val="left" w:pos="9276"/>
        </w:tabs>
        <w:spacing w:line="240" w:lineRule="auto"/>
        <w:ind w:left="57" w:firstLine="486"/>
        <w:jc w:val="both"/>
        <w:rPr>
          <w:sz w:val="28"/>
          <w:szCs w:val="28"/>
        </w:rPr>
      </w:pPr>
      <w:r w:rsidRPr="00D36875">
        <w:rPr>
          <w:sz w:val="28"/>
          <w:szCs w:val="28"/>
        </w:rPr>
        <w:t xml:space="preserve">Комиссия </w:t>
      </w:r>
      <w:r w:rsidR="00FF4863">
        <w:rPr>
          <w:sz w:val="28"/>
          <w:szCs w:val="28"/>
        </w:rPr>
        <w:t xml:space="preserve">администрации </w:t>
      </w:r>
      <w:r w:rsidRPr="00D36875">
        <w:rPr>
          <w:sz w:val="28"/>
          <w:szCs w:val="28"/>
        </w:rPr>
        <w:t xml:space="preserve">муниципального образования </w:t>
      </w:r>
      <w:r w:rsidR="004C3C06">
        <w:rPr>
          <w:sz w:val="28"/>
          <w:szCs w:val="28"/>
        </w:rPr>
        <w:t xml:space="preserve">Заилечный сельсовет </w:t>
      </w:r>
      <w:r w:rsidRPr="00D36875"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(далее - Комиссия) создаётся с целью рассмотрения вопросов, связанных с соблюдением требований к служебному поведению муниципальных служащих и урегу</w:t>
      </w:r>
      <w:r w:rsidR="00FF4863">
        <w:rPr>
          <w:sz w:val="28"/>
          <w:szCs w:val="28"/>
        </w:rPr>
        <w:t>лированию конфликта интересов.</w:t>
      </w:r>
      <w:r w:rsidR="00FF4863">
        <w:rPr>
          <w:sz w:val="28"/>
          <w:szCs w:val="28"/>
        </w:rPr>
        <w:tab/>
      </w:r>
    </w:p>
    <w:p w:rsidR="00F577E3" w:rsidRPr="00D36875" w:rsidRDefault="00F577E3" w:rsidP="00D36875">
      <w:pPr>
        <w:pStyle w:val="a5"/>
        <w:numPr>
          <w:ilvl w:val="0"/>
          <w:numId w:val="4"/>
        </w:numPr>
        <w:shd w:val="clear" w:color="auto" w:fill="auto"/>
        <w:tabs>
          <w:tab w:val="left" w:pos="1010"/>
        </w:tabs>
        <w:spacing w:line="240" w:lineRule="auto"/>
        <w:ind w:left="57" w:firstLine="486"/>
        <w:jc w:val="both"/>
        <w:rPr>
          <w:sz w:val="28"/>
          <w:szCs w:val="28"/>
        </w:rPr>
      </w:pPr>
      <w:proofErr w:type="gramStart"/>
      <w:r w:rsidRPr="00D36875">
        <w:rPr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 законом от 2 марта 2007 года № 25-ФЗ «О муниципальной службе в Российской Федерации» и другими федеральными законами, указами Президента Российской Федерации, постановлениями Правительства Российской Федерации, Губернатора Оренбургской области, Правительства Оренбургской области, настоящим Положением </w:t>
      </w:r>
      <w:r w:rsidRPr="00D36875">
        <w:rPr>
          <w:rStyle w:val="a4"/>
          <w:sz w:val="28"/>
          <w:szCs w:val="28"/>
        </w:rPr>
        <w:t xml:space="preserve">и </w:t>
      </w:r>
      <w:r w:rsidRPr="00D36875">
        <w:rPr>
          <w:sz w:val="28"/>
          <w:szCs w:val="28"/>
        </w:rPr>
        <w:t>нормативными правовыми актами муниципального образования</w:t>
      </w:r>
      <w:r w:rsidR="00E860FB" w:rsidRPr="00D36875">
        <w:rPr>
          <w:sz w:val="28"/>
          <w:szCs w:val="28"/>
        </w:rPr>
        <w:t xml:space="preserve"> </w:t>
      </w:r>
      <w:r w:rsidR="008F1E72">
        <w:rPr>
          <w:sz w:val="28"/>
          <w:szCs w:val="28"/>
        </w:rPr>
        <w:t>Заилечный сельсовет Акбулакского</w:t>
      </w:r>
      <w:r w:rsidRPr="00D36875">
        <w:rPr>
          <w:sz w:val="28"/>
          <w:szCs w:val="28"/>
        </w:rPr>
        <w:t xml:space="preserve"> район</w:t>
      </w:r>
      <w:r w:rsidR="008F1E72">
        <w:rPr>
          <w:sz w:val="28"/>
          <w:szCs w:val="28"/>
        </w:rPr>
        <w:t>а Оренбургской области</w:t>
      </w:r>
      <w:r w:rsidRPr="00D36875">
        <w:rPr>
          <w:sz w:val="28"/>
          <w:szCs w:val="28"/>
        </w:rPr>
        <w:t>.</w:t>
      </w:r>
      <w:proofErr w:type="gramEnd"/>
    </w:p>
    <w:p w:rsidR="00F577E3" w:rsidRPr="00D36875" w:rsidRDefault="00F577E3" w:rsidP="00D36875">
      <w:pPr>
        <w:pStyle w:val="a5"/>
        <w:numPr>
          <w:ilvl w:val="0"/>
          <w:numId w:val="4"/>
        </w:numPr>
        <w:shd w:val="clear" w:color="auto" w:fill="auto"/>
        <w:tabs>
          <w:tab w:val="left" w:pos="966"/>
        </w:tabs>
        <w:spacing w:line="240" w:lineRule="auto"/>
        <w:ind w:left="57" w:firstLine="486"/>
        <w:jc w:val="both"/>
        <w:rPr>
          <w:sz w:val="28"/>
          <w:szCs w:val="28"/>
        </w:rPr>
      </w:pPr>
      <w:r w:rsidRPr="00D36875">
        <w:rPr>
          <w:sz w:val="28"/>
          <w:szCs w:val="28"/>
        </w:rPr>
        <w:t>Основными задачами комиссии являются:</w:t>
      </w:r>
    </w:p>
    <w:p w:rsidR="00F577E3" w:rsidRPr="00D36875" w:rsidRDefault="00F577E3" w:rsidP="00D36875">
      <w:pPr>
        <w:pStyle w:val="a5"/>
        <w:numPr>
          <w:ilvl w:val="0"/>
          <w:numId w:val="5"/>
        </w:numPr>
        <w:shd w:val="clear" w:color="auto" w:fill="auto"/>
        <w:tabs>
          <w:tab w:val="left" w:pos="1025"/>
        </w:tabs>
        <w:spacing w:line="240" w:lineRule="auto"/>
        <w:ind w:left="57" w:firstLine="486"/>
        <w:jc w:val="both"/>
        <w:rPr>
          <w:sz w:val="28"/>
          <w:szCs w:val="28"/>
        </w:rPr>
      </w:pPr>
      <w:r w:rsidRPr="00D36875">
        <w:rPr>
          <w:sz w:val="28"/>
          <w:szCs w:val="28"/>
        </w:rPr>
        <w:t>содействие органам местного самоуправления в обеспечении соблюдения муниципальными служащими требований к служебному поведению;</w:t>
      </w:r>
    </w:p>
    <w:p w:rsidR="00F577E3" w:rsidRPr="00D36875" w:rsidRDefault="00F577E3" w:rsidP="00D36875">
      <w:pPr>
        <w:pStyle w:val="a5"/>
        <w:numPr>
          <w:ilvl w:val="0"/>
          <w:numId w:val="5"/>
        </w:numPr>
        <w:shd w:val="clear" w:color="auto" w:fill="auto"/>
        <w:tabs>
          <w:tab w:val="left" w:pos="1102"/>
        </w:tabs>
        <w:spacing w:line="240" w:lineRule="auto"/>
        <w:ind w:left="57" w:firstLine="486"/>
        <w:jc w:val="both"/>
        <w:rPr>
          <w:sz w:val="28"/>
          <w:szCs w:val="28"/>
        </w:rPr>
      </w:pPr>
      <w:r w:rsidRPr="00D36875">
        <w:rPr>
          <w:sz w:val="28"/>
          <w:szCs w:val="28"/>
        </w:rPr>
        <w:t xml:space="preserve">предотвращение или урегулирование конфликта интересов, способного привести к причинению вреда законным интересам граждан, организаций, общества, Российской Федерации, субъекта Российской Федерации, муниципального образования </w:t>
      </w:r>
      <w:r w:rsidR="00FF4863">
        <w:rPr>
          <w:sz w:val="28"/>
          <w:szCs w:val="28"/>
        </w:rPr>
        <w:t>Заилечный сельсовет</w:t>
      </w:r>
      <w:r w:rsidRPr="00D36875">
        <w:rPr>
          <w:sz w:val="28"/>
          <w:szCs w:val="28"/>
        </w:rPr>
        <w:t>.</w:t>
      </w:r>
    </w:p>
    <w:p w:rsidR="00F577E3" w:rsidRPr="00D36875" w:rsidRDefault="00F577E3" w:rsidP="00D36875">
      <w:pPr>
        <w:pStyle w:val="a5"/>
        <w:numPr>
          <w:ilvl w:val="0"/>
          <w:numId w:val="4"/>
        </w:numPr>
        <w:shd w:val="clear" w:color="auto" w:fill="auto"/>
        <w:tabs>
          <w:tab w:val="left" w:pos="1265"/>
        </w:tabs>
        <w:spacing w:line="240" w:lineRule="auto"/>
        <w:ind w:left="57" w:firstLine="486"/>
        <w:jc w:val="both"/>
        <w:rPr>
          <w:sz w:val="28"/>
          <w:szCs w:val="28"/>
        </w:rPr>
      </w:pPr>
      <w:proofErr w:type="gramStart"/>
      <w:r w:rsidRPr="00D36875">
        <w:rPr>
          <w:sz w:val="28"/>
          <w:szCs w:val="28"/>
        </w:rPr>
        <w:t>Комиссия рассматривает вопросы, связанные с соблюдением требований к служебному поведению и урегулированию конфликта интересов, в соответствии со статьями 11, 12,13,14 и 27 Федерального закона от 2 марта 2007 года №25-ФЗ ”0 муниципальной службе в Российской Федерации", в отношении граждан, замещавших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</w:t>
      </w:r>
      <w:proofErr w:type="gramEnd"/>
      <w:r w:rsidRPr="00D36875">
        <w:rPr>
          <w:sz w:val="28"/>
          <w:szCs w:val="28"/>
        </w:rPr>
        <w:t xml:space="preserve"> </w:t>
      </w:r>
      <w:proofErr w:type="gramStart"/>
      <w:r w:rsidRPr="00D36875">
        <w:rPr>
          <w:sz w:val="28"/>
          <w:szCs w:val="28"/>
        </w:rPr>
        <w:t xml:space="preserve">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</w:t>
      </w:r>
      <w:r w:rsidRPr="00D36875">
        <w:rPr>
          <w:sz w:val="28"/>
          <w:szCs w:val="28"/>
        </w:rPr>
        <w:lastRenderedPageBreak/>
        <w:t xml:space="preserve">муниципального (административного) управления данной организацией входили </w:t>
      </w:r>
      <w:r w:rsidRPr="00D36875">
        <w:rPr>
          <w:rStyle w:val="a4"/>
          <w:sz w:val="28"/>
          <w:szCs w:val="28"/>
        </w:rPr>
        <w:t xml:space="preserve">в </w:t>
      </w:r>
      <w:r w:rsidRPr="00D36875">
        <w:rPr>
          <w:sz w:val="28"/>
          <w:szCs w:val="28"/>
        </w:rPr>
        <w:t>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</w:t>
      </w:r>
      <w:proofErr w:type="gramEnd"/>
      <w:r w:rsidRPr="00D36875">
        <w:rPr>
          <w:sz w:val="28"/>
          <w:szCs w:val="28"/>
        </w:rPr>
        <w:t xml:space="preserve"> </w:t>
      </w:r>
      <w:r w:rsidR="00643836" w:rsidRPr="00D36875">
        <w:rPr>
          <w:sz w:val="28"/>
          <w:szCs w:val="28"/>
        </w:rPr>
        <w:t>подается</w:t>
      </w:r>
      <w:r w:rsidRPr="00D36875">
        <w:rPr>
          <w:sz w:val="28"/>
          <w:szCs w:val="28"/>
        </w:rPr>
        <w:t xml:space="preserve"> в порядке, устанавливаемом нормативными правовыми актами Российской Федерации.</w:t>
      </w:r>
    </w:p>
    <w:p w:rsidR="00643836" w:rsidRPr="00D36875" w:rsidRDefault="00643836" w:rsidP="00D36875">
      <w:pPr>
        <w:pStyle w:val="a5"/>
        <w:shd w:val="clear" w:color="auto" w:fill="auto"/>
        <w:tabs>
          <w:tab w:val="left" w:pos="1265"/>
        </w:tabs>
        <w:spacing w:line="240" w:lineRule="auto"/>
        <w:ind w:firstLine="486"/>
        <w:rPr>
          <w:sz w:val="28"/>
          <w:szCs w:val="28"/>
        </w:rPr>
      </w:pPr>
    </w:p>
    <w:p w:rsidR="00F577E3" w:rsidRPr="00D36875" w:rsidRDefault="00643836" w:rsidP="00D36875">
      <w:pPr>
        <w:pStyle w:val="a5"/>
        <w:shd w:val="clear" w:color="auto" w:fill="auto"/>
        <w:tabs>
          <w:tab w:val="left" w:pos="3211"/>
        </w:tabs>
        <w:spacing w:line="240" w:lineRule="auto"/>
        <w:ind w:firstLine="486"/>
        <w:rPr>
          <w:sz w:val="28"/>
          <w:szCs w:val="28"/>
          <w:lang w:val="en-US"/>
        </w:rPr>
      </w:pPr>
      <w:r w:rsidRPr="00D36875">
        <w:rPr>
          <w:sz w:val="28"/>
          <w:szCs w:val="28"/>
          <w:lang w:val="en-US"/>
        </w:rPr>
        <w:t>II</w:t>
      </w:r>
      <w:r w:rsidRPr="00D36875">
        <w:rPr>
          <w:sz w:val="28"/>
          <w:szCs w:val="28"/>
        </w:rPr>
        <w:t xml:space="preserve">. </w:t>
      </w:r>
      <w:r w:rsidR="00F577E3" w:rsidRPr="00D36875">
        <w:rPr>
          <w:sz w:val="28"/>
          <w:szCs w:val="28"/>
        </w:rPr>
        <w:t>Порядок образования комиссии</w:t>
      </w:r>
    </w:p>
    <w:p w:rsidR="00643836" w:rsidRPr="00D36875" w:rsidRDefault="00643836" w:rsidP="00D36875">
      <w:pPr>
        <w:pStyle w:val="a5"/>
        <w:shd w:val="clear" w:color="auto" w:fill="auto"/>
        <w:tabs>
          <w:tab w:val="left" w:pos="3211"/>
        </w:tabs>
        <w:spacing w:line="240" w:lineRule="auto"/>
        <w:ind w:firstLine="486"/>
        <w:jc w:val="both"/>
        <w:rPr>
          <w:sz w:val="28"/>
          <w:szCs w:val="28"/>
          <w:lang w:val="en-US"/>
        </w:rPr>
      </w:pPr>
    </w:p>
    <w:p w:rsidR="00F577E3" w:rsidRPr="00D36875" w:rsidRDefault="00F577E3" w:rsidP="00D36875">
      <w:pPr>
        <w:pStyle w:val="a5"/>
        <w:numPr>
          <w:ilvl w:val="0"/>
          <w:numId w:val="4"/>
        </w:numPr>
        <w:shd w:val="clear" w:color="auto" w:fill="auto"/>
        <w:tabs>
          <w:tab w:val="left" w:pos="1157"/>
        </w:tabs>
        <w:spacing w:line="240" w:lineRule="auto"/>
        <w:ind w:left="57" w:firstLine="486"/>
        <w:jc w:val="both"/>
        <w:rPr>
          <w:sz w:val="28"/>
          <w:szCs w:val="28"/>
        </w:rPr>
      </w:pPr>
      <w:r w:rsidRPr="00D36875">
        <w:rPr>
          <w:sz w:val="28"/>
          <w:szCs w:val="28"/>
        </w:rPr>
        <w:t>Положение о комисс</w:t>
      </w:r>
      <w:proofErr w:type="gramStart"/>
      <w:r w:rsidRPr="00D36875">
        <w:rPr>
          <w:sz w:val="28"/>
          <w:szCs w:val="28"/>
        </w:rPr>
        <w:t>ии и её</w:t>
      </w:r>
      <w:proofErr w:type="gramEnd"/>
      <w:r w:rsidRPr="00D36875">
        <w:rPr>
          <w:sz w:val="28"/>
          <w:szCs w:val="28"/>
        </w:rPr>
        <w:t xml:space="preserve"> состав утверждаются Постановлением главы </w:t>
      </w:r>
      <w:r w:rsidR="008F1E72">
        <w:rPr>
          <w:sz w:val="28"/>
          <w:szCs w:val="28"/>
        </w:rPr>
        <w:t xml:space="preserve">администрации </w:t>
      </w:r>
      <w:r w:rsidRPr="00D36875">
        <w:rPr>
          <w:sz w:val="28"/>
          <w:szCs w:val="28"/>
        </w:rPr>
        <w:t xml:space="preserve">муниципального образования </w:t>
      </w:r>
      <w:r w:rsidR="008F1E72">
        <w:rPr>
          <w:sz w:val="28"/>
          <w:szCs w:val="28"/>
        </w:rPr>
        <w:t>Заилечный сельсовет</w:t>
      </w:r>
      <w:r w:rsidRPr="00D36875">
        <w:rPr>
          <w:sz w:val="28"/>
          <w:szCs w:val="28"/>
        </w:rPr>
        <w:t>.</w:t>
      </w:r>
    </w:p>
    <w:p w:rsidR="00F577E3" w:rsidRPr="00D36875" w:rsidRDefault="00F577E3" w:rsidP="00D36875">
      <w:pPr>
        <w:pStyle w:val="a5"/>
        <w:numPr>
          <w:ilvl w:val="0"/>
          <w:numId w:val="4"/>
        </w:numPr>
        <w:shd w:val="clear" w:color="auto" w:fill="auto"/>
        <w:tabs>
          <w:tab w:val="left" w:pos="1042"/>
        </w:tabs>
        <w:spacing w:line="240" w:lineRule="auto"/>
        <w:ind w:left="57" w:firstLine="486"/>
        <w:jc w:val="both"/>
        <w:rPr>
          <w:sz w:val="28"/>
          <w:szCs w:val="28"/>
        </w:rPr>
      </w:pPr>
      <w:r w:rsidRPr="00D36875">
        <w:rPr>
          <w:sz w:val="28"/>
          <w:szCs w:val="28"/>
        </w:rPr>
        <w:t xml:space="preserve">В состав комиссии входят председатель комиссии, его заместитель, назначаемый главой муниципального образования </w:t>
      </w:r>
      <w:r w:rsidR="004C3C06">
        <w:rPr>
          <w:sz w:val="28"/>
          <w:szCs w:val="28"/>
        </w:rPr>
        <w:t>Заилечный сельсовет</w:t>
      </w:r>
      <w:r w:rsidR="00FF4863">
        <w:rPr>
          <w:sz w:val="28"/>
          <w:szCs w:val="28"/>
        </w:rPr>
        <w:t xml:space="preserve"> </w:t>
      </w:r>
      <w:r w:rsidRPr="00D36875">
        <w:rPr>
          <w:sz w:val="28"/>
          <w:szCs w:val="28"/>
        </w:rPr>
        <w:t>из числа членов комиссии, замещающих должности муниципальной службы,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577E3" w:rsidRPr="00D36875" w:rsidRDefault="00F577E3" w:rsidP="00D36875">
      <w:pPr>
        <w:pStyle w:val="a5"/>
        <w:numPr>
          <w:ilvl w:val="0"/>
          <w:numId w:val="4"/>
        </w:numPr>
        <w:shd w:val="clear" w:color="auto" w:fill="auto"/>
        <w:tabs>
          <w:tab w:val="left" w:pos="1014"/>
        </w:tabs>
        <w:spacing w:line="240" w:lineRule="auto"/>
        <w:ind w:left="57" w:firstLine="486"/>
        <w:jc w:val="both"/>
        <w:rPr>
          <w:sz w:val="28"/>
          <w:szCs w:val="28"/>
        </w:rPr>
      </w:pPr>
      <w:r w:rsidRPr="00D36875">
        <w:rPr>
          <w:sz w:val="28"/>
          <w:szCs w:val="28"/>
        </w:rPr>
        <w:t>В состав комиссии входят:</w:t>
      </w:r>
    </w:p>
    <w:p w:rsidR="00F577E3" w:rsidRPr="00D36875" w:rsidRDefault="00F577E3" w:rsidP="00D36875">
      <w:pPr>
        <w:pStyle w:val="a5"/>
        <w:shd w:val="clear" w:color="auto" w:fill="auto"/>
        <w:tabs>
          <w:tab w:val="left" w:pos="1086"/>
        </w:tabs>
        <w:spacing w:line="240" w:lineRule="auto"/>
        <w:ind w:firstLine="486"/>
        <w:jc w:val="both"/>
        <w:rPr>
          <w:sz w:val="28"/>
          <w:szCs w:val="28"/>
        </w:rPr>
      </w:pPr>
      <w:r w:rsidRPr="00D36875">
        <w:rPr>
          <w:sz w:val="28"/>
          <w:szCs w:val="28"/>
        </w:rPr>
        <w:t>а)</w:t>
      </w:r>
      <w:r w:rsidRPr="00D36875">
        <w:rPr>
          <w:sz w:val="28"/>
          <w:szCs w:val="28"/>
        </w:rPr>
        <w:tab/>
      </w:r>
      <w:r w:rsidR="008F1E72">
        <w:rPr>
          <w:sz w:val="28"/>
          <w:szCs w:val="28"/>
        </w:rPr>
        <w:t>глава</w:t>
      </w:r>
      <w:r w:rsidRPr="00D36875">
        <w:rPr>
          <w:sz w:val="28"/>
          <w:szCs w:val="28"/>
        </w:rPr>
        <w:t xml:space="preserve"> администрации - </w:t>
      </w:r>
      <w:r w:rsidR="008F1E72">
        <w:rPr>
          <w:sz w:val="28"/>
          <w:szCs w:val="28"/>
        </w:rPr>
        <w:t>председатель комиссии</w:t>
      </w:r>
      <w:r w:rsidRPr="00D36875">
        <w:rPr>
          <w:sz w:val="28"/>
          <w:szCs w:val="28"/>
        </w:rPr>
        <w:t xml:space="preserve">, специалист по </w:t>
      </w:r>
      <w:r w:rsidR="00FF4863">
        <w:rPr>
          <w:sz w:val="28"/>
          <w:szCs w:val="28"/>
        </w:rPr>
        <w:t>делопроизводству</w:t>
      </w:r>
      <w:r w:rsidRPr="00D36875">
        <w:rPr>
          <w:sz w:val="28"/>
          <w:szCs w:val="28"/>
        </w:rPr>
        <w:t>, либо должностное лицо, ответственное за работу по профилактике коррупционных и иных правонарушений (секретарь комиссии), муниципальные служащие администрации</w:t>
      </w:r>
      <w:r w:rsidR="008F1E72">
        <w:rPr>
          <w:sz w:val="28"/>
          <w:szCs w:val="28"/>
        </w:rPr>
        <w:t xml:space="preserve"> муниципального образования Заилечный сельсовет</w:t>
      </w:r>
      <w:r w:rsidRPr="00D36875">
        <w:rPr>
          <w:sz w:val="28"/>
          <w:szCs w:val="28"/>
        </w:rPr>
        <w:t xml:space="preserve">, </w:t>
      </w:r>
    </w:p>
    <w:p w:rsidR="00F577E3" w:rsidRPr="00D36875" w:rsidRDefault="00F577E3" w:rsidP="00D36875">
      <w:pPr>
        <w:pStyle w:val="a5"/>
        <w:shd w:val="clear" w:color="auto" w:fill="auto"/>
        <w:tabs>
          <w:tab w:val="left" w:pos="1086"/>
        </w:tabs>
        <w:spacing w:line="240" w:lineRule="auto"/>
        <w:ind w:firstLine="486"/>
        <w:jc w:val="both"/>
        <w:rPr>
          <w:sz w:val="28"/>
          <w:szCs w:val="28"/>
        </w:rPr>
      </w:pPr>
      <w:r w:rsidRPr="00D36875">
        <w:rPr>
          <w:sz w:val="28"/>
          <w:szCs w:val="28"/>
        </w:rPr>
        <w:t>б)</w:t>
      </w:r>
      <w:r w:rsidRPr="00D36875">
        <w:rPr>
          <w:sz w:val="28"/>
          <w:szCs w:val="28"/>
        </w:rPr>
        <w:tab/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</w:t>
      </w:r>
      <w:r w:rsidR="00643836" w:rsidRPr="00D36875">
        <w:rPr>
          <w:sz w:val="28"/>
          <w:szCs w:val="28"/>
        </w:rPr>
        <w:t xml:space="preserve"> </w:t>
      </w:r>
      <w:r w:rsidRPr="00D36875">
        <w:rPr>
          <w:sz w:val="28"/>
          <w:szCs w:val="28"/>
        </w:rPr>
        <w:t>муниципальной службой.</w:t>
      </w:r>
    </w:p>
    <w:p w:rsidR="00F577E3" w:rsidRPr="00D36875" w:rsidRDefault="00F577E3" w:rsidP="00D36875">
      <w:pPr>
        <w:pStyle w:val="a5"/>
        <w:numPr>
          <w:ilvl w:val="0"/>
          <w:numId w:val="4"/>
        </w:numPr>
        <w:shd w:val="clear" w:color="auto" w:fill="auto"/>
        <w:tabs>
          <w:tab w:val="left" w:pos="905"/>
        </w:tabs>
        <w:spacing w:line="240" w:lineRule="auto"/>
        <w:ind w:firstLine="543"/>
        <w:jc w:val="both"/>
        <w:rPr>
          <w:sz w:val="28"/>
          <w:szCs w:val="28"/>
        </w:rPr>
      </w:pPr>
      <w:r w:rsidRPr="00D36875">
        <w:rPr>
          <w:sz w:val="28"/>
          <w:szCs w:val="28"/>
        </w:rPr>
        <w:t xml:space="preserve">Глава </w:t>
      </w:r>
      <w:r w:rsidR="008F1E72">
        <w:rPr>
          <w:sz w:val="28"/>
          <w:szCs w:val="28"/>
        </w:rPr>
        <w:t xml:space="preserve">администрации </w:t>
      </w:r>
      <w:r w:rsidRPr="00D36875">
        <w:rPr>
          <w:sz w:val="28"/>
          <w:szCs w:val="28"/>
        </w:rPr>
        <w:t>муниципального образования может принять решение о</w:t>
      </w:r>
      <w:r w:rsidR="00643836" w:rsidRPr="00D36875">
        <w:rPr>
          <w:sz w:val="28"/>
          <w:szCs w:val="28"/>
        </w:rPr>
        <w:t xml:space="preserve"> </w:t>
      </w:r>
      <w:r w:rsidRPr="00D36875">
        <w:rPr>
          <w:sz w:val="28"/>
          <w:szCs w:val="28"/>
        </w:rPr>
        <w:t>включении в состав комиссии:</w:t>
      </w:r>
    </w:p>
    <w:p w:rsidR="00F577E3" w:rsidRPr="00D36875" w:rsidRDefault="00F577E3" w:rsidP="00D36875">
      <w:pPr>
        <w:pStyle w:val="a5"/>
        <w:shd w:val="clear" w:color="auto" w:fill="auto"/>
        <w:tabs>
          <w:tab w:val="left" w:pos="1028"/>
        </w:tabs>
        <w:spacing w:line="240" w:lineRule="auto"/>
        <w:ind w:left="57" w:firstLine="486"/>
        <w:jc w:val="both"/>
        <w:rPr>
          <w:sz w:val="28"/>
          <w:szCs w:val="28"/>
        </w:rPr>
      </w:pPr>
      <w:r w:rsidRPr="00D36875">
        <w:rPr>
          <w:sz w:val="28"/>
          <w:szCs w:val="28"/>
        </w:rPr>
        <w:t>а)</w:t>
      </w:r>
      <w:r w:rsidRPr="00D36875">
        <w:rPr>
          <w:sz w:val="28"/>
          <w:szCs w:val="28"/>
        </w:rPr>
        <w:tab/>
        <w:t>представителя общественного совета муниципального о</w:t>
      </w:r>
      <w:r w:rsidR="00643836" w:rsidRPr="00D36875">
        <w:rPr>
          <w:sz w:val="28"/>
          <w:szCs w:val="28"/>
        </w:rPr>
        <w:t>б</w:t>
      </w:r>
      <w:r w:rsidRPr="00D36875">
        <w:rPr>
          <w:sz w:val="28"/>
          <w:szCs w:val="28"/>
        </w:rPr>
        <w:t>разования,</w:t>
      </w:r>
    </w:p>
    <w:p w:rsidR="00F577E3" w:rsidRPr="00D36875" w:rsidRDefault="00F577E3" w:rsidP="00D36875">
      <w:pPr>
        <w:pStyle w:val="a5"/>
        <w:shd w:val="clear" w:color="auto" w:fill="auto"/>
        <w:tabs>
          <w:tab w:val="left" w:pos="1086"/>
        </w:tabs>
        <w:spacing w:line="240" w:lineRule="auto"/>
        <w:ind w:left="57" w:firstLine="486"/>
        <w:jc w:val="both"/>
        <w:rPr>
          <w:sz w:val="28"/>
          <w:szCs w:val="28"/>
        </w:rPr>
      </w:pPr>
      <w:r w:rsidRPr="00D36875">
        <w:rPr>
          <w:sz w:val="28"/>
          <w:szCs w:val="28"/>
        </w:rPr>
        <w:t>б)</w:t>
      </w:r>
      <w:r w:rsidRPr="00D36875">
        <w:rPr>
          <w:sz w:val="28"/>
          <w:szCs w:val="28"/>
        </w:rPr>
        <w:tab/>
        <w:t xml:space="preserve">представителя общественной организации ветеранов, созданной </w:t>
      </w:r>
      <w:proofErr w:type="gramStart"/>
      <w:r w:rsidRPr="00D36875">
        <w:rPr>
          <w:sz w:val="28"/>
          <w:szCs w:val="28"/>
        </w:rPr>
        <w:t>в</w:t>
      </w:r>
      <w:proofErr w:type="gramEnd"/>
    </w:p>
    <w:p w:rsidR="00F577E3" w:rsidRPr="00D36875" w:rsidRDefault="00F577E3" w:rsidP="00D36875">
      <w:pPr>
        <w:pStyle w:val="a5"/>
        <w:shd w:val="clear" w:color="auto" w:fill="auto"/>
        <w:tabs>
          <w:tab w:val="left" w:pos="7618"/>
          <w:tab w:val="left" w:pos="8822"/>
        </w:tabs>
        <w:spacing w:line="240" w:lineRule="auto"/>
        <w:ind w:left="57" w:firstLine="486"/>
        <w:jc w:val="both"/>
        <w:rPr>
          <w:sz w:val="28"/>
          <w:szCs w:val="28"/>
        </w:rPr>
      </w:pPr>
      <w:r w:rsidRPr="00D36875">
        <w:rPr>
          <w:sz w:val="28"/>
          <w:szCs w:val="28"/>
        </w:rPr>
        <w:t xml:space="preserve">муниципальном </w:t>
      </w:r>
      <w:proofErr w:type="gramStart"/>
      <w:r w:rsidRPr="00D36875">
        <w:rPr>
          <w:sz w:val="28"/>
          <w:szCs w:val="28"/>
        </w:rPr>
        <w:t>образовании</w:t>
      </w:r>
      <w:proofErr w:type="gramEnd"/>
      <w:r w:rsidRPr="00D36875">
        <w:rPr>
          <w:sz w:val="28"/>
          <w:szCs w:val="28"/>
        </w:rPr>
        <w:t>;</w:t>
      </w:r>
      <w:r w:rsidRPr="00D36875">
        <w:rPr>
          <w:sz w:val="28"/>
          <w:szCs w:val="28"/>
        </w:rPr>
        <w:tab/>
      </w:r>
    </w:p>
    <w:p w:rsidR="00F577E3" w:rsidRPr="00D36875" w:rsidRDefault="00F577E3" w:rsidP="00D36875">
      <w:pPr>
        <w:pStyle w:val="a5"/>
        <w:shd w:val="clear" w:color="auto" w:fill="auto"/>
        <w:tabs>
          <w:tab w:val="left" w:pos="1086"/>
        </w:tabs>
        <w:spacing w:line="240" w:lineRule="auto"/>
        <w:ind w:left="57" w:firstLine="486"/>
        <w:jc w:val="both"/>
        <w:rPr>
          <w:sz w:val="28"/>
          <w:szCs w:val="28"/>
        </w:rPr>
      </w:pPr>
      <w:r w:rsidRPr="00D36875">
        <w:rPr>
          <w:sz w:val="28"/>
          <w:szCs w:val="28"/>
        </w:rPr>
        <w:t>в)</w:t>
      </w:r>
      <w:r w:rsidRPr="00D36875">
        <w:rPr>
          <w:sz w:val="28"/>
          <w:szCs w:val="28"/>
        </w:rPr>
        <w:tab/>
        <w:t>представителя профсоюзной организации, действующей в</w:t>
      </w:r>
      <w:r w:rsidR="00643836" w:rsidRPr="00D36875">
        <w:rPr>
          <w:sz w:val="28"/>
          <w:szCs w:val="28"/>
        </w:rPr>
        <w:t xml:space="preserve"> </w:t>
      </w:r>
      <w:r w:rsidRPr="00D36875">
        <w:rPr>
          <w:sz w:val="28"/>
          <w:szCs w:val="28"/>
        </w:rPr>
        <w:t>установленном порядке в муниципальном образовании.</w:t>
      </w:r>
      <w:r w:rsidRPr="00D36875">
        <w:rPr>
          <w:sz w:val="28"/>
          <w:szCs w:val="28"/>
        </w:rPr>
        <w:tab/>
      </w:r>
    </w:p>
    <w:p w:rsidR="00F577E3" w:rsidRPr="00D36875" w:rsidRDefault="00F577E3" w:rsidP="00D36875">
      <w:pPr>
        <w:pStyle w:val="a5"/>
        <w:numPr>
          <w:ilvl w:val="0"/>
          <w:numId w:val="4"/>
        </w:numPr>
        <w:shd w:val="clear" w:color="auto" w:fill="auto"/>
        <w:tabs>
          <w:tab w:val="left" w:pos="955"/>
        </w:tabs>
        <w:spacing w:line="240" w:lineRule="auto"/>
        <w:ind w:firstLine="543"/>
        <w:jc w:val="both"/>
        <w:rPr>
          <w:sz w:val="28"/>
          <w:szCs w:val="28"/>
        </w:rPr>
      </w:pPr>
      <w:r w:rsidRPr="00D36875">
        <w:rPr>
          <w:sz w:val="28"/>
          <w:szCs w:val="28"/>
        </w:rPr>
        <w:t>Число членов комиссии, не замещающих должности муниципальной службы, должно составлять не менее одной четверти от общего числа членов</w:t>
      </w:r>
      <w:r w:rsidR="00643836" w:rsidRPr="00D36875">
        <w:rPr>
          <w:sz w:val="28"/>
          <w:szCs w:val="28"/>
        </w:rPr>
        <w:t xml:space="preserve"> </w:t>
      </w:r>
      <w:r w:rsidRPr="00D36875">
        <w:rPr>
          <w:sz w:val="28"/>
          <w:szCs w:val="28"/>
        </w:rPr>
        <w:t>комиссии.</w:t>
      </w:r>
    </w:p>
    <w:p w:rsidR="00F577E3" w:rsidRPr="00D36875" w:rsidRDefault="00F577E3" w:rsidP="00D36875">
      <w:pPr>
        <w:pStyle w:val="a5"/>
        <w:numPr>
          <w:ilvl w:val="0"/>
          <w:numId w:val="4"/>
        </w:numPr>
        <w:shd w:val="clear" w:color="auto" w:fill="auto"/>
        <w:tabs>
          <w:tab w:val="left" w:pos="1157"/>
        </w:tabs>
        <w:spacing w:line="240" w:lineRule="auto"/>
        <w:ind w:left="57" w:firstLine="486"/>
        <w:jc w:val="both"/>
        <w:rPr>
          <w:sz w:val="28"/>
          <w:szCs w:val="28"/>
        </w:rPr>
      </w:pPr>
      <w:r w:rsidRPr="00D36875">
        <w:rPr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</w:t>
      </w:r>
    </w:p>
    <w:p w:rsidR="00F577E3" w:rsidRPr="00D36875" w:rsidRDefault="00F577E3" w:rsidP="00D36875">
      <w:pPr>
        <w:pStyle w:val="a5"/>
        <w:shd w:val="clear" w:color="auto" w:fill="auto"/>
        <w:spacing w:line="240" w:lineRule="auto"/>
        <w:ind w:left="57" w:firstLine="486"/>
        <w:jc w:val="both"/>
        <w:rPr>
          <w:sz w:val="28"/>
          <w:szCs w:val="28"/>
        </w:rPr>
      </w:pPr>
      <w:r w:rsidRPr="00D36875">
        <w:rPr>
          <w:sz w:val="28"/>
          <w:szCs w:val="28"/>
        </w:rPr>
        <w:t>на принимаемые комиссией решения.</w:t>
      </w:r>
    </w:p>
    <w:p w:rsidR="00643836" w:rsidRPr="00D36875" w:rsidRDefault="00643836" w:rsidP="00D36875">
      <w:pPr>
        <w:pStyle w:val="a5"/>
        <w:numPr>
          <w:ilvl w:val="0"/>
          <w:numId w:val="4"/>
        </w:numPr>
        <w:shd w:val="clear" w:color="auto" w:fill="auto"/>
        <w:tabs>
          <w:tab w:val="left" w:pos="905"/>
        </w:tabs>
        <w:spacing w:line="240" w:lineRule="auto"/>
        <w:ind w:left="57" w:firstLine="486"/>
        <w:jc w:val="both"/>
        <w:rPr>
          <w:sz w:val="28"/>
          <w:szCs w:val="28"/>
        </w:rPr>
      </w:pPr>
      <w:r w:rsidRPr="00D36875">
        <w:rPr>
          <w:sz w:val="28"/>
          <w:szCs w:val="28"/>
        </w:rPr>
        <w:t xml:space="preserve">  </w:t>
      </w:r>
      <w:r w:rsidR="00F577E3" w:rsidRPr="00D36875">
        <w:rPr>
          <w:sz w:val="28"/>
          <w:szCs w:val="28"/>
        </w:rPr>
        <w:t>Заседание комиссии считается правомочным, если на нем</w:t>
      </w:r>
      <w:r w:rsidRPr="00D36875">
        <w:rPr>
          <w:sz w:val="28"/>
          <w:szCs w:val="28"/>
        </w:rPr>
        <w:t xml:space="preserve"> </w:t>
      </w:r>
      <w:r w:rsidR="00F577E3" w:rsidRPr="00D36875">
        <w:rPr>
          <w:sz w:val="28"/>
          <w:szCs w:val="28"/>
        </w:rPr>
        <w:t xml:space="preserve">присутствует не менее двух третей от общего числа членов комиссии. </w:t>
      </w:r>
    </w:p>
    <w:p w:rsidR="00F577E3" w:rsidRPr="00D36875" w:rsidRDefault="00F577E3" w:rsidP="00D36875">
      <w:pPr>
        <w:pStyle w:val="a5"/>
        <w:shd w:val="clear" w:color="auto" w:fill="auto"/>
        <w:spacing w:line="240" w:lineRule="auto"/>
        <w:ind w:left="57" w:firstLine="486"/>
        <w:jc w:val="both"/>
        <w:rPr>
          <w:sz w:val="28"/>
          <w:szCs w:val="28"/>
        </w:rPr>
      </w:pPr>
      <w:r w:rsidRPr="00D36875">
        <w:rPr>
          <w:sz w:val="28"/>
          <w:szCs w:val="28"/>
        </w:rPr>
        <w:t>Проведение заседаний с участием только членов комиссии, замещающих</w:t>
      </w:r>
      <w:r w:rsidR="00643836" w:rsidRPr="00D36875">
        <w:rPr>
          <w:sz w:val="28"/>
          <w:szCs w:val="28"/>
        </w:rPr>
        <w:t xml:space="preserve"> </w:t>
      </w:r>
      <w:r w:rsidRPr="00D36875">
        <w:rPr>
          <w:sz w:val="28"/>
          <w:szCs w:val="28"/>
        </w:rPr>
        <w:t>должности муниципальной службы, недопустимо.</w:t>
      </w:r>
      <w:r w:rsidRPr="00D36875">
        <w:rPr>
          <w:sz w:val="28"/>
          <w:szCs w:val="28"/>
        </w:rPr>
        <w:tab/>
      </w:r>
    </w:p>
    <w:p w:rsidR="00F577E3" w:rsidRPr="00D36875" w:rsidRDefault="00F577E3" w:rsidP="00D36875">
      <w:pPr>
        <w:pStyle w:val="a5"/>
        <w:numPr>
          <w:ilvl w:val="0"/>
          <w:numId w:val="4"/>
        </w:numPr>
        <w:shd w:val="clear" w:color="auto" w:fill="auto"/>
        <w:tabs>
          <w:tab w:val="left" w:pos="1465"/>
        </w:tabs>
        <w:spacing w:line="240" w:lineRule="auto"/>
        <w:ind w:left="57" w:firstLine="486"/>
        <w:jc w:val="both"/>
        <w:rPr>
          <w:sz w:val="28"/>
          <w:szCs w:val="28"/>
        </w:rPr>
      </w:pPr>
      <w:r w:rsidRPr="00D36875">
        <w:rPr>
          <w:sz w:val="28"/>
          <w:szCs w:val="28"/>
        </w:rPr>
        <w:t>При возникновении прямой или косвенной лично</w:t>
      </w:r>
      <w:r w:rsidR="00643836" w:rsidRPr="00D36875">
        <w:rPr>
          <w:sz w:val="28"/>
          <w:szCs w:val="28"/>
        </w:rPr>
        <w:t>й</w:t>
      </w:r>
      <w:r w:rsidRPr="00D36875">
        <w:rPr>
          <w:sz w:val="28"/>
          <w:szCs w:val="28"/>
        </w:rPr>
        <w:t xml:space="preserve"> </w:t>
      </w:r>
      <w:r w:rsidRPr="00D36875">
        <w:rPr>
          <w:sz w:val="28"/>
          <w:szCs w:val="28"/>
        </w:rPr>
        <w:lastRenderedPageBreak/>
        <w:t>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43836" w:rsidRPr="00D36875" w:rsidRDefault="00643836" w:rsidP="00D36875">
      <w:pPr>
        <w:pStyle w:val="a5"/>
        <w:shd w:val="clear" w:color="auto" w:fill="auto"/>
        <w:tabs>
          <w:tab w:val="left" w:pos="1465"/>
        </w:tabs>
        <w:spacing w:line="240" w:lineRule="auto"/>
        <w:ind w:left="57"/>
        <w:jc w:val="both"/>
        <w:rPr>
          <w:sz w:val="28"/>
          <w:szCs w:val="28"/>
        </w:rPr>
      </w:pPr>
    </w:p>
    <w:p w:rsidR="00F577E3" w:rsidRPr="00D36875" w:rsidRDefault="00F577E3" w:rsidP="00D36875">
      <w:pPr>
        <w:pStyle w:val="a5"/>
        <w:numPr>
          <w:ilvl w:val="0"/>
          <w:numId w:val="9"/>
        </w:numPr>
        <w:shd w:val="clear" w:color="auto" w:fill="auto"/>
        <w:tabs>
          <w:tab w:val="left" w:pos="3562"/>
        </w:tabs>
        <w:spacing w:line="240" w:lineRule="auto"/>
        <w:rPr>
          <w:sz w:val="28"/>
          <w:szCs w:val="28"/>
        </w:rPr>
      </w:pPr>
      <w:r w:rsidRPr="00D36875">
        <w:rPr>
          <w:sz w:val="28"/>
          <w:szCs w:val="28"/>
        </w:rPr>
        <w:t>Порядок работы комиссии</w:t>
      </w:r>
    </w:p>
    <w:p w:rsidR="00643836" w:rsidRPr="00D36875" w:rsidRDefault="00643836" w:rsidP="00D36875">
      <w:pPr>
        <w:pStyle w:val="a5"/>
        <w:shd w:val="clear" w:color="auto" w:fill="auto"/>
        <w:tabs>
          <w:tab w:val="left" w:pos="3562"/>
        </w:tabs>
        <w:spacing w:line="240" w:lineRule="auto"/>
        <w:ind w:left="57"/>
        <w:jc w:val="both"/>
        <w:rPr>
          <w:sz w:val="28"/>
          <w:szCs w:val="28"/>
        </w:rPr>
      </w:pPr>
    </w:p>
    <w:p w:rsidR="00F577E3" w:rsidRPr="00D36875" w:rsidRDefault="00F577E3" w:rsidP="00D36875">
      <w:pPr>
        <w:pStyle w:val="a5"/>
        <w:numPr>
          <w:ilvl w:val="0"/>
          <w:numId w:val="4"/>
        </w:numPr>
        <w:shd w:val="clear" w:color="auto" w:fill="auto"/>
        <w:tabs>
          <w:tab w:val="left" w:pos="1150"/>
          <w:tab w:val="left" w:pos="9397"/>
        </w:tabs>
        <w:spacing w:line="240" w:lineRule="auto"/>
        <w:ind w:left="57" w:firstLine="486"/>
        <w:jc w:val="both"/>
        <w:rPr>
          <w:sz w:val="28"/>
          <w:szCs w:val="28"/>
        </w:rPr>
      </w:pPr>
      <w:r w:rsidRPr="00D36875">
        <w:rPr>
          <w:sz w:val="28"/>
          <w:szCs w:val="28"/>
        </w:rPr>
        <w:t>Основаниями для проведения заседания комиссии являются:</w:t>
      </w:r>
      <w:r w:rsidRPr="00D36875">
        <w:rPr>
          <w:sz w:val="28"/>
          <w:szCs w:val="28"/>
        </w:rPr>
        <w:tab/>
      </w:r>
    </w:p>
    <w:p w:rsidR="00F577E3" w:rsidRPr="00D36875" w:rsidRDefault="00F577E3" w:rsidP="00D36875">
      <w:pPr>
        <w:pStyle w:val="a5"/>
        <w:shd w:val="clear" w:color="auto" w:fill="auto"/>
        <w:tabs>
          <w:tab w:val="left" w:pos="1107"/>
          <w:tab w:val="left" w:pos="1150"/>
          <w:tab w:val="left" w:pos="9397"/>
        </w:tabs>
        <w:spacing w:line="240" w:lineRule="auto"/>
        <w:ind w:left="57" w:firstLine="486"/>
        <w:jc w:val="both"/>
        <w:rPr>
          <w:sz w:val="28"/>
          <w:szCs w:val="28"/>
        </w:rPr>
      </w:pPr>
      <w:r w:rsidRPr="00D36875">
        <w:rPr>
          <w:sz w:val="28"/>
          <w:szCs w:val="28"/>
        </w:rPr>
        <w:t>а)</w:t>
      </w:r>
      <w:r w:rsidRPr="00D36875">
        <w:rPr>
          <w:sz w:val="28"/>
          <w:szCs w:val="28"/>
        </w:rPr>
        <w:tab/>
        <w:t xml:space="preserve">представление главой </w:t>
      </w:r>
      <w:r w:rsidR="00FF4863">
        <w:rPr>
          <w:sz w:val="28"/>
          <w:szCs w:val="28"/>
        </w:rPr>
        <w:t xml:space="preserve">администрации </w:t>
      </w:r>
      <w:r w:rsidRPr="00D36875">
        <w:rPr>
          <w:sz w:val="28"/>
          <w:szCs w:val="28"/>
        </w:rPr>
        <w:t xml:space="preserve">муниципального образования </w:t>
      </w:r>
      <w:r w:rsidR="004C3C06">
        <w:rPr>
          <w:sz w:val="28"/>
          <w:szCs w:val="28"/>
        </w:rPr>
        <w:t>Заилечный сельсове</w:t>
      </w:r>
      <w:proofErr w:type="gramStart"/>
      <w:r w:rsidR="004C3C06">
        <w:rPr>
          <w:sz w:val="28"/>
          <w:szCs w:val="28"/>
        </w:rPr>
        <w:t>т</w:t>
      </w:r>
      <w:r w:rsidR="00FF4863">
        <w:rPr>
          <w:sz w:val="28"/>
          <w:szCs w:val="28"/>
        </w:rPr>
        <w:t>(</w:t>
      </w:r>
      <w:proofErr w:type="gramEnd"/>
      <w:r w:rsidR="00FF4863">
        <w:rPr>
          <w:sz w:val="28"/>
          <w:szCs w:val="28"/>
        </w:rPr>
        <w:t xml:space="preserve">далее </w:t>
      </w:r>
      <w:r w:rsidR="000B0B90">
        <w:rPr>
          <w:sz w:val="28"/>
          <w:szCs w:val="28"/>
        </w:rPr>
        <w:t>–</w:t>
      </w:r>
      <w:r w:rsidR="00FF4863">
        <w:rPr>
          <w:sz w:val="28"/>
          <w:szCs w:val="28"/>
        </w:rPr>
        <w:t xml:space="preserve"> глава</w:t>
      </w:r>
      <w:r w:rsidR="000B0B90">
        <w:rPr>
          <w:sz w:val="28"/>
          <w:szCs w:val="28"/>
        </w:rPr>
        <w:t xml:space="preserve"> </w:t>
      </w:r>
      <w:r w:rsidR="00FF4863">
        <w:rPr>
          <w:sz w:val="28"/>
          <w:szCs w:val="28"/>
        </w:rPr>
        <w:t xml:space="preserve"> </w:t>
      </w:r>
      <w:r w:rsidRPr="00D36875">
        <w:rPr>
          <w:sz w:val="28"/>
          <w:szCs w:val="28"/>
        </w:rPr>
        <w:t xml:space="preserve">)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законодательством, главой муниципального образования </w:t>
      </w:r>
      <w:r w:rsidR="004C3C06">
        <w:rPr>
          <w:sz w:val="28"/>
          <w:szCs w:val="28"/>
        </w:rPr>
        <w:t xml:space="preserve">Заилечный </w:t>
      </w:r>
      <w:proofErr w:type="spellStart"/>
      <w:r w:rsidR="004C3C06">
        <w:rPr>
          <w:sz w:val="28"/>
          <w:szCs w:val="28"/>
        </w:rPr>
        <w:t>сельсовет</w:t>
      </w:r>
      <w:r w:rsidRPr="00D36875">
        <w:rPr>
          <w:sz w:val="28"/>
          <w:szCs w:val="28"/>
        </w:rPr>
        <w:t>от</w:t>
      </w:r>
      <w:proofErr w:type="spellEnd"/>
      <w:r w:rsidRPr="00D36875">
        <w:rPr>
          <w:sz w:val="28"/>
          <w:szCs w:val="28"/>
        </w:rPr>
        <w:t xml:space="preserve"> 19 октября № 1362-п (далее </w:t>
      </w:r>
      <w:r w:rsidRPr="00D36875">
        <w:rPr>
          <w:rStyle w:val="a4"/>
          <w:sz w:val="28"/>
          <w:szCs w:val="28"/>
        </w:rPr>
        <w:t xml:space="preserve">- </w:t>
      </w:r>
      <w:r w:rsidRPr="00D36875">
        <w:rPr>
          <w:sz w:val="28"/>
          <w:szCs w:val="28"/>
        </w:rPr>
        <w:t>Положение о проверке достоверности и полноты сведений), материалов проверки,</w:t>
      </w:r>
      <w:r w:rsidR="00CE03C6" w:rsidRPr="00D36875">
        <w:rPr>
          <w:sz w:val="28"/>
          <w:szCs w:val="28"/>
        </w:rPr>
        <w:t xml:space="preserve"> </w:t>
      </w:r>
      <w:r w:rsidRPr="00D36875">
        <w:rPr>
          <w:sz w:val="28"/>
          <w:szCs w:val="28"/>
        </w:rPr>
        <w:t>свидетельствующих:</w:t>
      </w:r>
    </w:p>
    <w:p w:rsidR="00F577E3" w:rsidRPr="00D36875" w:rsidRDefault="00F577E3" w:rsidP="00D36875">
      <w:pPr>
        <w:pStyle w:val="a5"/>
        <w:shd w:val="clear" w:color="auto" w:fill="auto"/>
        <w:spacing w:line="240" w:lineRule="auto"/>
        <w:ind w:left="57" w:firstLine="486"/>
        <w:jc w:val="both"/>
        <w:rPr>
          <w:sz w:val="28"/>
          <w:szCs w:val="28"/>
        </w:rPr>
      </w:pPr>
      <w:r w:rsidRPr="00D36875">
        <w:rPr>
          <w:sz w:val="28"/>
          <w:szCs w:val="28"/>
        </w:rPr>
        <w:t xml:space="preserve">о представлении гражданским служащим </w:t>
      </w:r>
      <w:proofErr w:type="gramStart"/>
      <w:r w:rsidRPr="00D36875">
        <w:rPr>
          <w:sz w:val="28"/>
          <w:szCs w:val="28"/>
        </w:rPr>
        <w:t>недостоверных</w:t>
      </w:r>
      <w:proofErr w:type="gramEnd"/>
      <w:r w:rsidRPr="00D36875">
        <w:rPr>
          <w:sz w:val="28"/>
          <w:szCs w:val="28"/>
        </w:rPr>
        <w:t xml:space="preserve"> или неполных</w:t>
      </w:r>
    </w:p>
    <w:p w:rsidR="00F577E3" w:rsidRPr="00D36875" w:rsidRDefault="00F577E3" w:rsidP="00D36875">
      <w:pPr>
        <w:pStyle w:val="a5"/>
        <w:shd w:val="clear" w:color="auto" w:fill="auto"/>
        <w:spacing w:line="240" w:lineRule="auto"/>
        <w:ind w:left="57" w:firstLine="486"/>
        <w:jc w:val="both"/>
        <w:rPr>
          <w:sz w:val="28"/>
          <w:szCs w:val="28"/>
        </w:rPr>
      </w:pPr>
      <w:r w:rsidRPr="00D36875">
        <w:rPr>
          <w:sz w:val="28"/>
          <w:szCs w:val="28"/>
        </w:rPr>
        <w:t>сведений, предусмотренных подпунктом "а" пункта 1 Положения о проверке</w:t>
      </w:r>
    </w:p>
    <w:p w:rsidR="00F577E3" w:rsidRPr="00D36875" w:rsidRDefault="00F577E3" w:rsidP="00D36875">
      <w:pPr>
        <w:pStyle w:val="a5"/>
        <w:shd w:val="clear" w:color="auto" w:fill="auto"/>
        <w:tabs>
          <w:tab w:val="left" w:pos="7393"/>
        </w:tabs>
        <w:spacing w:line="240" w:lineRule="auto"/>
        <w:ind w:left="57" w:firstLine="486"/>
        <w:jc w:val="both"/>
        <w:rPr>
          <w:sz w:val="28"/>
          <w:szCs w:val="28"/>
        </w:rPr>
      </w:pPr>
      <w:r w:rsidRPr="00D36875">
        <w:rPr>
          <w:sz w:val="28"/>
          <w:szCs w:val="28"/>
        </w:rPr>
        <w:t>достоверности и полноты сведений;</w:t>
      </w:r>
      <w:r w:rsidRPr="00D36875">
        <w:rPr>
          <w:sz w:val="28"/>
          <w:szCs w:val="28"/>
        </w:rPr>
        <w:tab/>
        <w:t>^</w:t>
      </w:r>
    </w:p>
    <w:p w:rsidR="00F577E3" w:rsidRPr="00D36875" w:rsidRDefault="00F577E3" w:rsidP="00D36875">
      <w:pPr>
        <w:pStyle w:val="a5"/>
        <w:shd w:val="clear" w:color="auto" w:fill="auto"/>
        <w:spacing w:line="240" w:lineRule="auto"/>
        <w:ind w:left="57" w:firstLine="486"/>
        <w:jc w:val="both"/>
        <w:rPr>
          <w:sz w:val="28"/>
          <w:szCs w:val="28"/>
        </w:rPr>
      </w:pPr>
      <w:r w:rsidRPr="00D36875">
        <w:rPr>
          <w:sz w:val="28"/>
          <w:szCs w:val="28"/>
        </w:rP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43450A" w:rsidRPr="00D36875" w:rsidRDefault="00F577E3" w:rsidP="00D36875">
      <w:pPr>
        <w:pStyle w:val="a5"/>
        <w:shd w:val="clear" w:color="auto" w:fill="auto"/>
        <w:spacing w:line="240" w:lineRule="auto"/>
        <w:ind w:left="57" w:firstLine="1029"/>
        <w:jc w:val="both"/>
        <w:rPr>
          <w:sz w:val="28"/>
          <w:szCs w:val="28"/>
        </w:rPr>
      </w:pPr>
      <w:r w:rsidRPr="00D36875">
        <w:rPr>
          <w:sz w:val="28"/>
          <w:szCs w:val="28"/>
        </w:rPr>
        <w:t xml:space="preserve">б) </w:t>
      </w:r>
      <w:proofErr w:type="gramStart"/>
      <w:r w:rsidRPr="00D36875">
        <w:rPr>
          <w:sz w:val="28"/>
          <w:szCs w:val="28"/>
        </w:rPr>
        <w:t>поступившее</w:t>
      </w:r>
      <w:proofErr w:type="gramEnd"/>
      <w:r w:rsidRPr="00D36875">
        <w:rPr>
          <w:sz w:val="28"/>
          <w:szCs w:val="28"/>
        </w:rPr>
        <w:t xml:space="preserve"> в кадровую службу, либо должностному лицу, ответственному за работу по профилактике коррупционных и иных правонарушений, в порядке, установленном нормативным правовым актом: </w:t>
      </w:r>
    </w:p>
    <w:p w:rsidR="00F577E3" w:rsidRPr="00D36875" w:rsidRDefault="00F577E3" w:rsidP="00D36875">
      <w:pPr>
        <w:pStyle w:val="a5"/>
        <w:shd w:val="clear" w:color="auto" w:fill="auto"/>
        <w:spacing w:line="240" w:lineRule="auto"/>
        <w:ind w:left="57" w:firstLine="1029"/>
        <w:jc w:val="both"/>
        <w:rPr>
          <w:sz w:val="28"/>
          <w:szCs w:val="28"/>
        </w:rPr>
      </w:pPr>
      <w:proofErr w:type="gramStart"/>
      <w:r w:rsidRPr="00D36875">
        <w:rPr>
          <w:sz w:val="28"/>
          <w:szCs w:val="28"/>
        </w:rPr>
        <w:t>обращение гражданина, замещавшего в государственном органе должность муниципальной службы, включенную в перечень должностей, утвержденный нормативным правовым актом муниципального образования,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</w:t>
      </w:r>
      <w:proofErr w:type="gramEnd"/>
      <w:r w:rsidRPr="00D36875">
        <w:rPr>
          <w:sz w:val="28"/>
          <w:szCs w:val="28"/>
        </w:rPr>
        <w:t xml:space="preserve"> лет со дня увольнения с муниципальной службы;</w:t>
      </w:r>
    </w:p>
    <w:p w:rsidR="00CE03C6" w:rsidRPr="00D36875" w:rsidRDefault="00F577E3" w:rsidP="00D36875">
      <w:pPr>
        <w:pStyle w:val="a5"/>
        <w:shd w:val="clear" w:color="auto" w:fill="auto"/>
        <w:spacing w:line="240" w:lineRule="auto"/>
        <w:ind w:left="57" w:firstLine="486"/>
        <w:jc w:val="both"/>
        <w:rPr>
          <w:sz w:val="28"/>
          <w:szCs w:val="28"/>
        </w:rPr>
      </w:pPr>
      <w:r w:rsidRPr="00D36875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</w:t>
      </w:r>
      <w:r w:rsidR="00CE03C6" w:rsidRPr="00D36875">
        <w:rPr>
          <w:sz w:val="28"/>
          <w:szCs w:val="28"/>
        </w:rPr>
        <w:t>;</w:t>
      </w:r>
    </w:p>
    <w:p w:rsidR="00CE03C6" w:rsidRPr="00D36875" w:rsidRDefault="00CE03C6" w:rsidP="00D36875">
      <w:pPr>
        <w:pStyle w:val="a5"/>
        <w:shd w:val="clear" w:color="auto" w:fill="auto"/>
        <w:spacing w:line="240" w:lineRule="auto"/>
        <w:ind w:left="57" w:firstLine="486"/>
        <w:jc w:val="both"/>
        <w:rPr>
          <w:sz w:val="28"/>
          <w:szCs w:val="28"/>
        </w:rPr>
      </w:pPr>
      <w:r w:rsidRPr="00D36875"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577E3" w:rsidRPr="00D36875" w:rsidRDefault="00CE03C6" w:rsidP="00D36875">
      <w:pPr>
        <w:pStyle w:val="a5"/>
        <w:shd w:val="clear" w:color="auto" w:fill="auto"/>
        <w:spacing w:line="240" w:lineRule="auto"/>
        <w:ind w:left="57" w:firstLine="486"/>
        <w:jc w:val="both"/>
        <w:rPr>
          <w:sz w:val="28"/>
          <w:szCs w:val="28"/>
        </w:rPr>
      </w:pPr>
      <w:r w:rsidRPr="00D36875">
        <w:rPr>
          <w:sz w:val="28"/>
          <w:szCs w:val="28"/>
        </w:rPr>
        <w:lastRenderedPageBreak/>
        <w:t xml:space="preserve">в) </w:t>
      </w:r>
      <w:r w:rsidR="00FF4863">
        <w:rPr>
          <w:sz w:val="28"/>
          <w:szCs w:val="28"/>
        </w:rPr>
        <w:t xml:space="preserve">представление главы </w:t>
      </w:r>
      <w:r w:rsidR="00F577E3" w:rsidRPr="00D36875">
        <w:rPr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требовании к служебному поведению и (или) требований об урегулировании конфликта интересов либо осуществления в администрации района мер по</w:t>
      </w:r>
      <w:r w:rsidRPr="00D36875">
        <w:rPr>
          <w:sz w:val="28"/>
          <w:szCs w:val="28"/>
        </w:rPr>
        <w:t xml:space="preserve"> </w:t>
      </w:r>
      <w:r w:rsidR="00F577E3" w:rsidRPr="00D36875">
        <w:rPr>
          <w:rStyle w:val="7pt"/>
          <w:spacing w:val="0"/>
          <w:sz w:val="28"/>
          <w:szCs w:val="28"/>
        </w:rPr>
        <w:t>предупреждени</w:t>
      </w:r>
      <w:r w:rsidRPr="00D36875">
        <w:rPr>
          <w:rStyle w:val="7pt"/>
          <w:spacing w:val="0"/>
          <w:sz w:val="28"/>
          <w:szCs w:val="28"/>
        </w:rPr>
        <w:t>ю коррупции;</w:t>
      </w:r>
    </w:p>
    <w:p w:rsidR="00F577E3" w:rsidRPr="00D36875" w:rsidRDefault="00CE03C6" w:rsidP="00D36875">
      <w:pPr>
        <w:pStyle w:val="a5"/>
        <w:shd w:val="clear" w:color="auto" w:fill="auto"/>
        <w:tabs>
          <w:tab w:val="left" w:pos="905"/>
        </w:tabs>
        <w:spacing w:line="240" w:lineRule="auto"/>
        <w:ind w:left="57" w:firstLine="486"/>
        <w:jc w:val="both"/>
        <w:rPr>
          <w:sz w:val="28"/>
          <w:szCs w:val="28"/>
        </w:rPr>
      </w:pPr>
      <w:r w:rsidRPr="00D36875">
        <w:rPr>
          <w:sz w:val="28"/>
          <w:szCs w:val="28"/>
        </w:rPr>
        <w:t xml:space="preserve">г)представление главой материалов проверки, </w:t>
      </w:r>
      <w:r w:rsidR="00F577E3" w:rsidRPr="00D36875">
        <w:rPr>
          <w:sz w:val="28"/>
          <w:szCs w:val="28"/>
        </w:rPr>
        <w:t xml:space="preserve">свидетельствующих о представлении муниципальным служащим недостоверных или неполных сведений, предусмотренных частью 1 статьи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="00F577E3" w:rsidRPr="00D36875">
          <w:rPr>
            <w:sz w:val="28"/>
            <w:szCs w:val="28"/>
          </w:rPr>
          <w:t>2012 г</w:t>
        </w:r>
      </w:smartTag>
      <w:r w:rsidR="00F577E3" w:rsidRPr="00D36875">
        <w:rPr>
          <w:sz w:val="28"/>
          <w:szCs w:val="28"/>
        </w:rPr>
        <w:t>, № 2</w:t>
      </w:r>
      <w:r w:rsidRPr="00D36875">
        <w:rPr>
          <w:sz w:val="28"/>
          <w:szCs w:val="28"/>
        </w:rPr>
        <w:t>30</w:t>
      </w:r>
      <w:r w:rsidR="00F577E3" w:rsidRPr="00D36875">
        <w:rPr>
          <w:sz w:val="28"/>
          <w:szCs w:val="28"/>
        </w:rPr>
        <w:t xml:space="preserve">-ФЗ </w:t>
      </w:r>
      <w:r w:rsidRPr="00D36875">
        <w:rPr>
          <w:sz w:val="28"/>
          <w:szCs w:val="28"/>
        </w:rPr>
        <w:t>«</w:t>
      </w:r>
      <w:r w:rsidR="00F577E3" w:rsidRPr="00D36875">
        <w:rPr>
          <w:sz w:val="28"/>
          <w:szCs w:val="28"/>
        </w:rPr>
        <w:t>О контроле за соответствием расходов лиц, замещающих государственные д</w:t>
      </w:r>
      <w:r w:rsidRPr="00D36875">
        <w:rPr>
          <w:sz w:val="28"/>
          <w:szCs w:val="28"/>
        </w:rPr>
        <w:t>олжности, и иных лиц их доходам»</w:t>
      </w:r>
      <w:r w:rsidR="00F577E3" w:rsidRPr="00D36875">
        <w:rPr>
          <w:sz w:val="28"/>
          <w:szCs w:val="28"/>
        </w:rPr>
        <w:t xml:space="preserve"> (далее - Федеральный закон</w:t>
      </w:r>
      <w:proofErr w:type="gramStart"/>
      <w:r w:rsidR="00F577E3" w:rsidRPr="00D36875">
        <w:rPr>
          <w:sz w:val="28"/>
          <w:szCs w:val="28"/>
        </w:rPr>
        <w:t xml:space="preserve"> О</w:t>
      </w:r>
      <w:proofErr w:type="gramEnd"/>
      <w:r w:rsidR="00F577E3" w:rsidRPr="00D36875">
        <w:rPr>
          <w:sz w:val="28"/>
          <w:szCs w:val="28"/>
        </w:rPr>
        <w:t xml:space="preserve"> контроле за соответствием расходов лиц, замещающих государственные должности,</w:t>
      </w:r>
      <w:r w:rsidRPr="00D36875">
        <w:rPr>
          <w:sz w:val="28"/>
          <w:szCs w:val="28"/>
        </w:rPr>
        <w:t xml:space="preserve"> </w:t>
      </w:r>
      <w:r w:rsidR="00F577E3" w:rsidRPr="00D36875">
        <w:rPr>
          <w:sz w:val="28"/>
          <w:szCs w:val="28"/>
        </w:rPr>
        <w:t>иных лиц их доходам")</w:t>
      </w:r>
      <w:r w:rsidR="004075BA" w:rsidRPr="00D36875">
        <w:rPr>
          <w:sz w:val="28"/>
          <w:szCs w:val="28"/>
        </w:rPr>
        <w:t>;</w:t>
      </w:r>
    </w:p>
    <w:p w:rsidR="004075BA" w:rsidRPr="00D36875" w:rsidRDefault="004075BA" w:rsidP="00D36875">
      <w:pPr>
        <w:pStyle w:val="HTML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3687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36875">
        <w:rPr>
          <w:rFonts w:ascii="Times New Roman" w:hAnsi="Times New Roman" w:cs="Times New Roman"/>
          <w:sz w:val="28"/>
          <w:szCs w:val="28"/>
        </w:rPr>
        <w:t xml:space="preserve">) поступившее  в  соответствии  с   частью   4   статьи   12 Федерального   закона    от    25     декабря     </w:t>
      </w:r>
      <w:smartTag w:uri="urn:schemas-microsoft-com:office:smarttags" w:element="metricconverter">
        <w:smartTagPr>
          <w:attr w:name="ProductID" w:val="2008 г"/>
        </w:smartTagPr>
        <w:r w:rsidRPr="00D36875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D36875">
        <w:rPr>
          <w:rFonts w:ascii="Times New Roman" w:hAnsi="Times New Roman" w:cs="Times New Roman"/>
          <w:sz w:val="28"/>
          <w:szCs w:val="28"/>
        </w:rPr>
        <w:t>. N 273-ФЗ «О противодействии коррупции» в муниципальный  орган  уведомление коммерческой  или  некоммерческой  организации   о   заключении   с гражданином,  замещавшим   должность   муниципальной   службы   в муниципальном органе, трудового или гражданско-правового договора на выполнение работ (оказание услуг), при условии,  что  указанному гражданину комиссией ранее было отказано во вступлении</w:t>
      </w:r>
      <w:proofErr w:type="gramEnd"/>
      <w:r w:rsidRPr="00D36875">
        <w:rPr>
          <w:rFonts w:ascii="Times New Roman" w:hAnsi="Times New Roman" w:cs="Times New Roman"/>
          <w:sz w:val="28"/>
          <w:szCs w:val="28"/>
        </w:rPr>
        <w:t xml:space="preserve"> в трудовые и гражданско-правовые отношения  с  указанной  организацией  или  что вопрос о даче согласия такому гражданину на замещение им 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577E3" w:rsidRPr="00D36875" w:rsidRDefault="00F577E3" w:rsidP="00D36875">
      <w:pPr>
        <w:pStyle w:val="a5"/>
        <w:shd w:val="clear" w:color="auto" w:fill="auto"/>
        <w:spacing w:line="240" w:lineRule="auto"/>
        <w:ind w:left="57" w:firstLine="486"/>
        <w:jc w:val="both"/>
        <w:rPr>
          <w:sz w:val="28"/>
          <w:szCs w:val="28"/>
        </w:rPr>
      </w:pPr>
      <w:r w:rsidRPr="00D36875">
        <w:rPr>
          <w:sz w:val="28"/>
          <w:szCs w:val="28"/>
        </w:rPr>
        <w:t>14</w:t>
      </w:r>
      <w:r w:rsidR="00CE03C6" w:rsidRPr="00D36875">
        <w:rPr>
          <w:sz w:val="28"/>
          <w:szCs w:val="28"/>
        </w:rPr>
        <w:t>.</w:t>
      </w:r>
      <w:r w:rsidRPr="00D36875">
        <w:rPr>
          <w:sz w:val="28"/>
          <w:szCs w:val="28"/>
        </w:rPr>
        <w:t xml:space="preserve"> Комиссия не рассматривает сообщения о преступлениях и</w:t>
      </w:r>
      <w:r w:rsidR="00CE03C6" w:rsidRPr="00D36875">
        <w:rPr>
          <w:sz w:val="28"/>
          <w:szCs w:val="28"/>
        </w:rPr>
        <w:t xml:space="preserve"> </w:t>
      </w:r>
      <w:r w:rsidRPr="00D36875">
        <w:rPr>
          <w:rStyle w:val="11pt"/>
          <w:sz w:val="28"/>
          <w:szCs w:val="28"/>
        </w:rPr>
        <w:t xml:space="preserve">административных </w:t>
      </w:r>
      <w:r w:rsidRPr="00D36875">
        <w:rPr>
          <w:sz w:val="28"/>
          <w:szCs w:val="28"/>
        </w:rPr>
        <w:t>правонарушениях, а также анонимные обращения, не проводит проверки по фактам нарушения служебной дисциплины.</w:t>
      </w:r>
    </w:p>
    <w:p w:rsidR="00CE03C6" w:rsidRPr="00D36875" w:rsidRDefault="00CE03C6" w:rsidP="00D36875">
      <w:pPr>
        <w:pStyle w:val="HTML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D36875">
        <w:rPr>
          <w:rFonts w:ascii="Times New Roman" w:hAnsi="Times New Roman" w:cs="Times New Roman"/>
          <w:sz w:val="28"/>
          <w:szCs w:val="28"/>
        </w:rPr>
        <w:t xml:space="preserve">14.1. Обращение, указанное  в  абзаце  втором  подпункта  "б" пункта 13 настоящего Положения,  подается  гражданином,  замещавшим должность  муниципальной  службы  в  муниципальном   органе,   в подразделение   кадровой   службы   муниципального   органа    по профилактике  коррупционных  и  иных  правонарушений.  </w:t>
      </w:r>
      <w:proofErr w:type="gramStart"/>
      <w:r w:rsidRPr="00D36875">
        <w:rPr>
          <w:rFonts w:ascii="Times New Roman" w:hAnsi="Times New Roman" w:cs="Times New Roman"/>
          <w:sz w:val="28"/>
          <w:szCs w:val="28"/>
        </w:rPr>
        <w:t>В  обращении указываются: фамилия, имя, отчество гражданина, дата его  рождения, адрес места жительства, замещаемые должности  в  течение  последних двух лет до дня увольнения с муниципальной службы,  наименование, местонахождение  коммерческой   или   некоммерческой   организации, характер  ее  деятельности,  должностные  (служебные)  обязанности, исполняемые   гражданином   во   время   замещения   им   должности муниципальной службы, функции по  муниципальному  управлению  в отношении коммерческой или некоммерческой организации, вид договора (трудовой</w:t>
      </w:r>
      <w:proofErr w:type="gramEnd"/>
      <w:r w:rsidRPr="00D36875">
        <w:rPr>
          <w:rFonts w:ascii="Times New Roman" w:hAnsi="Times New Roman" w:cs="Times New Roman"/>
          <w:sz w:val="28"/>
          <w:szCs w:val="28"/>
        </w:rPr>
        <w:t xml:space="preserve">  или  гражданско-правовой),   предполагаемый   срок   его действия, сумма оплаты за выполнение (оказание) по  договору  работ (услуг). В подразделении кадровой службы муниципального органа по профилактике коррупционных  и  иных  правонарушений  осуществляется рассмотрение обращения, по  </w:t>
      </w:r>
      <w:r w:rsidRPr="00D36875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результатам  которого  подготавливается мотивированное заключение по существу обращения с учетом требований статьи  12  Федерального  закона  от  25  декабря  </w:t>
      </w:r>
      <w:smartTag w:uri="urn:schemas-microsoft-com:office:smarttags" w:element="metricconverter">
        <w:smartTagPr>
          <w:attr w:name="ProductID" w:val="2008 г"/>
        </w:smartTagPr>
        <w:r w:rsidRPr="00D36875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D36875">
        <w:rPr>
          <w:rFonts w:ascii="Times New Roman" w:hAnsi="Times New Roman" w:cs="Times New Roman"/>
          <w:sz w:val="28"/>
          <w:szCs w:val="28"/>
        </w:rPr>
        <w:t xml:space="preserve">. № 273-ФЗ «О противодействии  коррупции».  </w:t>
      </w:r>
    </w:p>
    <w:p w:rsidR="00CE03C6" w:rsidRPr="00D36875" w:rsidRDefault="00CE03C6" w:rsidP="00D36875">
      <w:pPr>
        <w:pStyle w:val="HTML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D36875">
        <w:rPr>
          <w:rFonts w:ascii="Times New Roman" w:hAnsi="Times New Roman" w:cs="Times New Roman"/>
          <w:sz w:val="28"/>
          <w:szCs w:val="28"/>
        </w:rPr>
        <w:t>14.2. Обращение,  указанное  в  абзаце  втором  подпункта  «б» пункта 13 настоящего Положения, может быть  подано  муниципальным служащим, планирующим свое увольнение с муниципальной  службы,  и подлежит  рассмотрению  комиссией  в   соответствии   с   настоящим Положением.</w:t>
      </w:r>
    </w:p>
    <w:p w:rsidR="00CE03C6" w:rsidRPr="00D36875" w:rsidRDefault="00CE03C6" w:rsidP="00D36875">
      <w:pPr>
        <w:pStyle w:val="HTML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D36875">
        <w:rPr>
          <w:rFonts w:ascii="Times New Roman" w:hAnsi="Times New Roman" w:cs="Times New Roman"/>
          <w:sz w:val="28"/>
          <w:szCs w:val="28"/>
        </w:rPr>
        <w:t xml:space="preserve">     14.3. Уведомление,  указанное  в  подпункте  «</w:t>
      </w:r>
      <w:proofErr w:type="spellStart"/>
      <w:r w:rsidRPr="00D3687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36875">
        <w:rPr>
          <w:rFonts w:ascii="Times New Roman" w:hAnsi="Times New Roman" w:cs="Times New Roman"/>
          <w:sz w:val="28"/>
          <w:szCs w:val="28"/>
        </w:rPr>
        <w:t xml:space="preserve">»   пункта   13 настоящего  Положения,  рассматривается   подразделением   кадровой службы муниципального органа по профилактике коррупционных и иных правонарушений,  которое  осуществляет  подготовку  мотивированного заключения   о   соблюдении   гражданином,   замещавшим   должность муниципальной службы в муниципальном органе, требований  статьи 12   Федерального   закона   от   25   декабря   </w:t>
      </w:r>
      <w:smartTag w:uri="urn:schemas-microsoft-com:office:smarttags" w:element="metricconverter">
        <w:smartTagPr>
          <w:attr w:name="ProductID" w:val="2008 г"/>
        </w:smartTagPr>
        <w:r w:rsidRPr="00D36875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D36875">
        <w:rPr>
          <w:rFonts w:ascii="Times New Roman" w:hAnsi="Times New Roman" w:cs="Times New Roman"/>
          <w:sz w:val="28"/>
          <w:szCs w:val="28"/>
        </w:rPr>
        <w:t xml:space="preserve">.   № 273-ФЗ «О противодействии коррупции».  </w:t>
      </w:r>
    </w:p>
    <w:p w:rsidR="00F502F1" w:rsidRPr="00D36875" w:rsidRDefault="00F502F1" w:rsidP="00D36875">
      <w:pPr>
        <w:pStyle w:val="HTML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D36875">
        <w:rPr>
          <w:rFonts w:ascii="Times New Roman" w:hAnsi="Times New Roman" w:cs="Times New Roman"/>
          <w:sz w:val="28"/>
          <w:szCs w:val="28"/>
        </w:rPr>
        <w:t>14.4 Уведомление, указанное в  абзаце 3 подпункта "б" пункта 13 настоящего Положения, рассматривается кадровым подразделением администрации Акбулакского района, которое осуществляет подготовку мотивированного заключения по результатам рассмотрения уведомления.</w:t>
      </w:r>
    </w:p>
    <w:p w:rsidR="00F502F1" w:rsidRPr="00D36875" w:rsidRDefault="004075BA" w:rsidP="00D36875">
      <w:pPr>
        <w:pStyle w:val="HTML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D36875">
        <w:rPr>
          <w:rFonts w:ascii="Times New Roman" w:hAnsi="Times New Roman" w:cs="Times New Roman"/>
          <w:sz w:val="28"/>
          <w:szCs w:val="28"/>
        </w:rPr>
        <w:t xml:space="preserve">14.5. </w:t>
      </w:r>
      <w:proofErr w:type="gramStart"/>
      <w:r w:rsidRPr="00D36875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"б" пункта 13 настоящего Положения, или уведомлений, указанных в абзаце 3  подпункта "б" и подпункте "</w:t>
      </w:r>
      <w:proofErr w:type="spellStart"/>
      <w:r w:rsidRPr="00D3687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36875">
        <w:rPr>
          <w:rFonts w:ascii="Times New Roman" w:hAnsi="Times New Roman" w:cs="Times New Roman"/>
          <w:sz w:val="28"/>
          <w:szCs w:val="28"/>
        </w:rPr>
        <w:t xml:space="preserve">" пункта 13 настоящего Положения, должностные лица кадрового подразделения администрации </w:t>
      </w:r>
      <w:r w:rsidR="000B0B90">
        <w:rPr>
          <w:rFonts w:ascii="Times New Roman" w:hAnsi="Times New Roman" w:cs="Times New Roman"/>
          <w:sz w:val="28"/>
          <w:szCs w:val="28"/>
        </w:rPr>
        <w:t>муниципального образования Заилечный сельсовет</w:t>
      </w:r>
      <w:r w:rsidRPr="00D36875">
        <w:rPr>
          <w:rFonts w:ascii="Times New Roman" w:hAnsi="Times New Roman" w:cs="Times New Roman"/>
          <w:sz w:val="28"/>
          <w:szCs w:val="28"/>
        </w:rPr>
        <w:t xml:space="preserve"> имеют право проводить собеседование с муниципальным служащим, представившим обращение или уведомление, получать от него письменные пояснения, а глава</w:t>
      </w:r>
      <w:proofErr w:type="gramEnd"/>
      <w:r w:rsidRPr="00D36875">
        <w:rPr>
          <w:rFonts w:ascii="Times New Roman" w:hAnsi="Times New Roman" w:cs="Times New Roman"/>
          <w:sz w:val="28"/>
          <w:szCs w:val="28"/>
        </w:rPr>
        <w:t xml:space="preserve">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577E3" w:rsidRPr="00D36875" w:rsidRDefault="00F577E3" w:rsidP="00D36875">
      <w:pPr>
        <w:pStyle w:val="a5"/>
        <w:shd w:val="clear" w:color="auto" w:fill="auto"/>
        <w:spacing w:line="240" w:lineRule="auto"/>
        <w:ind w:left="57" w:firstLine="486"/>
        <w:jc w:val="both"/>
        <w:rPr>
          <w:sz w:val="28"/>
          <w:szCs w:val="28"/>
        </w:rPr>
      </w:pPr>
      <w:r w:rsidRPr="00D36875">
        <w:rPr>
          <w:sz w:val="28"/>
          <w:szCs w:val="28"/>
        </w:rPr>
        <w:t>15. Председатель Комиссии при поступлении к нему информации, содержащей основания для проведения заседания Комиссии:</w:t>
      </w:r>
    </w:p>
    <w:p w:rsidR="00F577E3" w:rsidRPr="00D36875" w:rsidRDefault="00F577E3" w:rsidP="00D36875">
      <w:pPr>
        <w:pStyle w:val="a5"/>
        <w:shd w:val="clear" w:color="auto" w:fill="auto"/>
        <w:spacing w:line="240" w:lineRule="auto"/>
        <w:ind w:left="57" w:firstLine="486"/>
        <w:jc w:val="both"/>
        <w:rPr>
          <w:sz w:val="28"/>
          <w:szCs w:val="28"/>
        </w:rPr>
      </w:pPr>
      <w:r w:rsidRPr="00D36875">
        <w:rPr>
          <w:sz w:val="28"/>
          <w:szCs w:val="28"/>
        </w:rPr>
        <w:t xml:space="preserve">1) </w:t>
      </w:r>
      <w:r w:rsidR="004075BA" w:rsidRPr="00D36875">
        <w:rPr>
          <w:sz w:val="28"/>
          <w:szCs w:val="28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</w:t>
      </w:r>
      <w:r w:rsidR="0043450A" w:rsidRPr="00D36875">
        <w:rPr>
          <w:sz w:val="28"/>
          <w:szCs w:val="28"/>
        </w:rPr>
        <w:t xml:space="preserve">ми 18 </w:t>
      </w:r>
      <w:r w:rsidR="004075BA" w:rsidRPr="00D36875">
        <w:rPr>
          <w:sz w:val="28"/>
          <w:szCs w:val="28"/>
        </w:rPr>
        <w:t xml:space="preserve">и </w:t>
      </w:r>
      <w:r w:rsidR="0043450A" w:rsidRPr="00D36875">
        <w:rPr>
          <w:sz w:val="28"/>
          <w:szCs w:val="28"/>
        </w:rPr>
        <w:t>18.1</w:t>
      </w:r>
      <w:r w:rsidR="004075BA" w:rsidRPr="00D36875">
        <w:rPr>
          <w:sz w:val="28"/>
          <w:szCs w:val="28"/>
        </w:rPr>
        <w:t xml:space="preserve"> настоящего Положения</w:t>
      </w:r>
      <w:r w:rsidRPr="00D36875">
        <w:rPr>
          <w:sz w:val="28"/>
          <w:szCs w:val="28"/>
        </w:rPr>
        <w:t>;</w:t>
      </w:r>
    </w:p>
    <w:p w:rsidR="0043450A" w:rsidRPr="00D36875" w:rsidRDefault="0043450A" w:rsidP="00D3687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sub_10182"/>
      <w:proofErr w:type="gramStart"/>
      <w:r w:rsidRPr="00D368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2) организует ознакомление государственного служащего, в отношении которого комиссией рассматривается вопрос о соблюдении требований к </w:t>
      </w:r>
      <w:r w:rsidRPr="00D3687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</w:t>
      </w:r>
      <w:proofErr w:type="gramEnd"/>
      <w:r w:rsidRPr="00D368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коррупционных и иных правонарушений, и с результатами ее проверки;</w:t>
      </w:r>
    </w:p>
    <w:p w:rsidR="0043450A" w:rsidRPr="00D36875" w:rsidRDefault="0043450A" w:rsidP="00D3687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" w:name="sub_10183"/>
      <w:bookmarkEnd w:id="0"/>
      <w:r w:rsidRPr="00D368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3) рассматривает ходатайства о приглашении на заседание комиссии лиц, указанных в </w:t>
      </w:r>
      <w:hyperlink w:anchor="sub_10132" w:history="1">
        <w:r w:rsidRPr="00D36875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 xml:space="preserve"> пункт</w:t>
        </w:r>
        <w:r w:rsidR="006355C3" w:rsidRPr="00D36875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е</w:t>
        </w:r>
        <w:r w:rsidRPr="00D36875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 xml:space="preserve"> </w:t>
        </w:r>
        <w:r w:rsidR="006355C3" w:rsidRPr="00D36875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7</w:t>
        </w:r>
      </w:hyperlink>
      <w:r w:rsidRPr="00D368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bookmarkEnd w:id="1"/>
    <w:p w:rsidR="0043450A" w:rsidRPr="00D36875" w:rsidRDefault="0043450A" w:rsidP="00D3687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68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Заседание комиссии проводится, как правило, в присутствии </w:t>
      </w:r>
      <w:r w:rsidR="000B0B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</w:t>
      </w:r>
      <w:r w:rsidRPr="00D368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</w:t>
      </w:r>
      <w:r w:rsidR="000B0B90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муниципальный</w:t>
      </w:r>
      <w:r w:rsidRPr="00D368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служащий или гражданин указывает в обращении, заявлении или уведомлении, представляемых в соответ</w:t>
      </w:r>
      <w:r w:rsidR="009E5FDD">
        <w:rPr>
          <w:rFonts w:ascii="Times New Roman" w:eastAsia="Times New Roman" w:hAnsi="Times New Roman" w:cs="Times New Roman"/>
          <w:color w:val="auto"/>
          <w:sz w:val="28"/>
          <w:szCs w:val="28"/>
        </w:rPr>
        <w:t>ствии с подпунктом "б" пункта 13</w:t>
      </w:r>
      <w:r w:rsidRPr="00D368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настоящего Положения.</w:t>
      </w:r>
    </w:p>
    <w:p w:rsidR="00F577E3" w:rsidRPr="00D36875" w:rsidRDefault="00F577E3" w:rsidP="00D36875">
      <w:pPr>
        <w:pStyle w:val="a5"/>
        <w:numPr>
          <w:ilvl w:val="0"/>
          <w:numId w:val="7"/>
        </w:numPr>
        <w:shd w:val="clear" w:color="auto" w:fill="auto"/>
        <w:tabs>
          <w:tab w:val="left" w:pos="1280"/>
        </w:tabs>
        <w:spacing w:line="240" w:lineRule="auto"/>
        <w:ind w:left="57" w:firstLine="486"/>
        <w:jc w:val="both"/>
        <w:rPr>
          <w:sz w:val="28"/>
          <w:szCs w:val="28"/>
        </w:rPr>
      </w:pPr>
      <w:r w:rsidRPr="00D36875">
        <w:rPr>
          <w:sz w:val="28"/>
          <w:szCs w:val="28"/>
        </w:rPr>
        <w:t>В отсутствие председателя Комиссии его обязанности исполняет</w:t>
      </w:r>
    </w:p>
    <w:p w:rsidR="00F577E3" w:rsidRPr="00D36875" w:rsidRDefault="00F577E3" w:rsidP="00D36875">
      <w:pPr>
        <w:pStyle w:val="a5"/>
        <w:shd w:val="clear" w:color="auto" w:fill="auto"/>
        <w:spacing w:line="240" w:lineRule="auto"/>
        <w:ind w:left="57" w:firstLine="486"/>
        <w:jc w:val="both"/>
        <w:rPr>
          <w:sz w:val="28"/>
          <w:szCs w:val="28"/>
        </w:rPr>
      </w:pPr>
      <w:r w:rsidRPr="00D36875">
        <w:rPr>
          <w:sz w:val="28"/>
          <w:szCs w:val="28"/>
        </w:rPr>
        <w:t>заместитель председателя Комиссии.</w:t>
      </w:r>
    </w:p>
    <w:p w:rsidR="00F577E3" w:rsidRPr="00D36875" w:rsidRDefault="00F577E3" w:rsidP="00D36875">
      <w:pPr>
        <w:pStyle w:val="a5"/>
        <w:numPr>
          <w:ilvl w:val="0"/>
          <w:numId w:val="7"/>
        </w:numPr>
        <w:shd w:val="clear" w:color="auto" w:fill="auto"/>
        <w:tabs>
          <w:tab w:val="left" w:pos="1208"/>
        </w:tabs>
        <w:spacing w:line="240" w:lineRule="auto"/>
        <w:ind w:left="57" w:firstLine="486"/>
        <w:jc w:val="both"/>
        <w:rPr>
          <w:sz w:val="28"/>
          <w:szCs w:val="28"/>
        </w:rPr>
      </w:pPr>
      <w:r w:rsidRPr="00D36875">
        <w:rPr>
          <w:sz w:val="28"/>
          <w:szCs w:val="28"/>
        </w:rPr>
        <w:t xml:space="preserve">Секретарь Комиссии решает организационные вопросы, связанные </w:t>
      </w:r>
      <w:proofErr w:type="gramStart"/>
      <w:r w:rsidRPr="00D36875">
        <w:rPr>
          <w:sz w:val="28"/>
          <w:szCs w:val="28"/>
        </w:rPr>
        <w:t>с</w:t>
      </w:r>
      <w:proofErr w:type="gramEnd"/>
    </w:p>
    <w:p w:rsidR="00F577E3" w:rsidRPr="00D36875" w:rsidRDefault="00F577E3" w:rsidP="00D36875">
      <w:pPr>
        <w:pStyle w:val="a5"/>
        <w:shd w:val="clear" w:color="auto" w:fill="auto"/>
        <w:spacing w:line="240" w:lineRule="auto"/>
        <w:ind w:left="57" w:firstLine="486"/>
        <w:jc w:val="both"/>
        <w:rPr>
          <w:sz w:val="28"/>
          <w:szCs w:val="28"/>
        </w:rPr>
      </w:pPr>
      <w:r w:rsidRPr="00D36875">
        <w:rPr>
          <w:sz w:val="28"/>
          <w:szCs w:val="28"/>
        </w:rPr>
        <w:t>подготовкой и проведением заседаний Комиссии, в том числе:</w:t>
      </w:r>
    </w:p>
    <w:p w:rsidR="00F577E3" w:rsidRPr="00D36875" w:rsidRDefault="006355C3" w:rsidP="00D36875">
      <w:pPr>
        <w:pStyle w:val="a5"/>
        <w:shd w:val="clear" w:color="auto" w:fill="auto"/>
        <w:spacing w:line="240" w:lineRule="auto"/>
        <w:ind w:left="57" w:firstLine="486"/>
        <w:jc w:val="both"/>
        <w:rPr>
          <w:sz w:val="28"/>
          <w:szCs w:val="28"/>
        </w:rPr>
      </w:pPr>
      <w:r w:rsidRPr="00D36875">
        <w:rPr>
          <w:sz w:val="28"/>
          <w:szCs w:val="28"/>
        </w:rPr>
        <w:t xml:space="preserve">- </w:t>
      </w:r>
      <w:r w:rsidR="00F577E3" w:rsidRPr="00D36875">
        <w:rPr>
          <w:sz w:val="28"/>
          <w:szCs w:val="28"/>
        </w:rPr>
        <w:t xml:space="preserve">организует ведение протоколов заседаний Комиссии, их хранение </w:t>
      </w:r>
      <w:r w:rsidR="00F577E3" w:rsidRPr="00D36875">
        <w:rPr>
          <w:rStyle w:val="a4"/>
          <w:sz w:val="28"/>
          <w:szCs w:val="28"/>
        </w:rPr>
        <w:t>и</w:t>
      </w:r>
    </w:p>
    <w:p w:rsidR="00F577E3" w:rsidRPr="00D36875" w:rsidRDefault="006355C3" w:rsidP="00D36875">
      <w:pPr>
        <w:pStyle w:val="a5"/>
        <w:shd w:val="clear" w:color="auto" w:fill="auto"/>
        <w:spacing w:line="240" w:lineRule="auto"/>
        <w:ind w:left="57" w:firstLine="486"/>
        <w:jc w:val="both"/>
        <w:rPr>
          <w:sz w:val="28"/>
          <w:szCs w:val="28"/>
        </w:rPr>
      </w:pPr>
      <w:r w:rsidRPr="00D36875">
        <w:rPr>
          <w:sz w:val="28"/>
          <w:szCs w:val="28"/>
        </w:rPr>
        <w:t>-  обеспечи</w:t>
      </w:r>
      <w:r w:rsidR="00F577E3" w:rsidRPr="00D36875">
        <w:rPr>
          <w:sz w:val="28"/>
          <w:szCs w:val="28"/>
        </w:rPr>
        <w:t>вает членов Комиссии соответствующими информацией,</w:t>
      </w:r>
      <w:r w:rsidRPr="00D36875">
        <w:rPr>
          <w:sz w:val="28"/>
          <w:szCs w:val="28"/>
        </w:rPr>
        <w:t xml:space="preserve"> </w:t>
      </w:r>
      <w:r w:rsidR="00F577E3" w:rsidRPr="00D36875">
        <w:rPr>
          <w:sz w:val="28"/>
          <w:szCs w:val="28"/>
        </w:rPr>
        <w:t>документами и материалами;</w:t>
      </w:r>
    </w:p>
    <w:p w:rsidR="00F577E3" w:rsidRPr="00D36875" w:rsidRDefault="006355C3" w:rsidP="00D36875">
      <w:pPr>
        <w:pStyle w:val="a5"/>
        <w:shd w:val="clear" w:color="auto" w:fill="auto"/>
        <w:spacing w:line="240" w:lineRule="auto"/>
        <w:ind w:left="57" w:firstLine="486"/>
        <w:jc w:val="both"/>
        <w:rPr>
          <w:sz w:val="28"/>
          <w:szCs w:val="28"/>
        </w:rPr>
      </w:pPr>
      <w:r w:rsidRPr="00D36875">
        <w:rPr>
          <w:sz w:val="28"/>
          <w:szCs w:val="28"/>
        </w:rPr>
        <w:t xml:space="preserve">- </w:t>
      </w:r>
      <w:r w:rsidR="00F577E3" w:rsidRPr="00D36875">
        <w:rPr>
          <w:sz w:val="28"/>
          <w:szCs w:val="28"/>
        </w:rPr>
        <w:t>при необходимости осуществляет организацию аудиозаписи</w:t>
      </w:r>
      <w:r w:rsidRPr="00D36875">
        <w:rPr>
          <w:sz w:val="28"/>
          <w:szCs w:val="28"/>
        </w:rPr>
        <w:t xml:space="preserve"> </w:t>
      </w:r>
      <w:r w:rsidR="00F577E3" w:rsidRPr="00D36875">
        <w:rPr>
          <w:sz w:val="28"/>
          <w:szCs w:val="28"/>
        </w:rPr>
        <w:t>стенографирования заседаний Комиссии;</w:t>
      </w:r>
    </w:p>
    <w:p w:rsidR="00F577E3" w:rsidRPr="00D36875" w:rsidRDefault="006355C3" w:rsidP="00D36875">
      <w:pPr>
        <w:pStyle w:val="a5"/>
        <w:shd w:val="clear" w:color="auto" w:fill="auto"/>
        <w:spacing w:line="240" w:lineRule="auto"/>
        <w:ind w:left="57" w:firstLine="486"/>
        <w:jc w:val="both"/>
        <w:rPr>
          <w:sz w:val="28"/>
          <w:szCs w:val="28"/>
        </w:rPr>
      </w:pPr>
      <w:r w:rsidRPr="00D36875">
        <w:rPr>
          <w:sz w:val="28"/>
          <w:szCs w:val="28"/>
        </w:rPr>
        <w:t xml:space="preserve">- </w:t>
      </w:r>
      <w:r w:rsidR="00F577E3" w:rsidRPr="00D36875">
        <w:rPr>
          <w:sz w:val="28"/>
          <w:szCs w:val="28"/>
        </w:rPr>
        <w:t xml:space="preserve">осуществляет </w:t>
      </w:r>
      <w:proofErr w:type="gramStart"/>
      <w:r w:rsidR="00F577E3" w:rsidRPr="00D36875">
        <w:rPr>
          <w:sz w:val="28"/>
          <w:szCs w:val="28"/>
        </w:rPr>
        <w:t>контроль за</w:t>
      </w:r>
      <w:proofErr w:type="gramEnd"/>
      <w:r w:rsidR="00F577E3" w:rsidRPr="00D36875">
        <w:rPr>
          <w:sz w:val="28"/>
          <w:szCs w:val="28"/>
        </w:rPr>
        <w:t xml:space="preserve"> соблюдением сроков представления необходимых сведений и соответствующих материалов в Комиссию;</w:t>
      </w:r>
    </w:p>
    <w:p w:rsidR="00F577E3" w:rsidRPr="00D36875" w:rsidRDefault="006355C3" w:rsidP="00D36875">
      <w:pPr>
        <w:pStyle w:val="a5"/>
        <w:shd w:val="clear" w:color="auto" w:fill="auto"/>
        <w:spacing w:line="240" w:lineRule="auto"/>
        <w:ind w:left="57" w:firstLine="486"/>
        <w:jc w:val="both"/>
        <w:rPr>
          <w:sz w:val="28"/>
          <w:szCs w:val="28"/>
        </w:rPr>
      </w:pPr>
      <w:r w:rsidRPr="00D36875">
        <w:rPr>
          <w:sz w:val="28"/>
          <w:szCs w:val="28"/>
        </w:rPr>
        <w:t xml:space="preserve">- </w:t>
      </w:r>
      <w:r w:rsidR="00F577E3" w:rsidRPr="00D36875">
        <w:rPr>
          <w:sz w:val="28"/>
          <w:szCs w:val="28"/>
        </w:rPr>
        <w:t>информирует членов Комиссии о вопросах, включенных в повестку дня,</w:t>
      </w:r>
      <w:r w:rsidRPr="00D36875">
        <w:rPr>
          <w:sz w:val="28"/>
          <w:szCs w:val="28"/>
        </w:rPr>
        <w:t xml:space="preserve"> </w:t>
      </w:r>
      <w:r w:rsidR="00F577E3" w:rsidRPr="00D36875">
        <w:rPr>
          <w:sz w:val="28"/>
          <w:szCs w:val="28"/>
        </w:rPr>
        <w:t>а также о дате, времени и месте заседания Комиссии;</w:t>
      </w:r>
    </w:p>
    <w:p w:rsidR="00F577E3" w:rsidRPr="00D36875" w:rsidRDefault="006355C3" w:rsidP="00D36875">
      <w:pPr>
        <w:pStyle w:val="a5"/>
        <w:shd w:val="clear" w:color="auto" w:fill="auto"/>
        <w:spacing w:line="240" w:lineRule="auto"/>
        <w:ind w:left="57" w:firstLine="486"/>
        <w:jc w:val="both"/>
        <w:rPr>
          <w:sz w:val="28"/>
          <w:szCs w:val="28"/>
        </w:rPr>
      </w:pPr>
      <w:r w:rsidRPr="00D36875">
        <w:rPr>
          <w:sz w:val="28"/>
          <w:szCs w:val="28"/>
        </w:rPr>
        <w:t xml:space="preserve">- </w:t>
      </w:r>
      <w:r w:rsidR="00F577E3" w:rsidRPr="00D36875">
        <w:rPr>
          <w:sz w:val="28"/>
          <w:szCs w:val="28"/>
        </w:rPr>
        <w:t>приглашает на заседание Комиссии муниципального служащего</w:t>
      </w:r>
      <w:proofErr w:type="gramStart"/>
      <w:r w:rsidR="00F577E3" w:rsidRPr="00D36875">
        <w:rPr>
          <w:sz w:val="28"/>
          <w:szCs w:val="28"/>
        </w:rPr>
        <w:t xml:space="preserve"> ,</w:t>
      </w:r>
      <w:proofErr w:type="gramEnd"/>
      <w:r w:rsidR="00F577E3" w:rsidRPr="00D36875">
        <w:rPr>
          <w:sz w:val="28"/>
          <w:szCs w:val="28"/>
        </w:rPr>
        <w:t xml:space="preserve"> вопрос</w:t>
      </w:r>
      <w:r w:rsidRPr="00D36875">
        <w:rPr>
          <w:sz w:val="28"/>
          <w:szCs w:val="28"/>
        </w:rPr>
        <w:t xml:space="preserve"> </w:t>
      </w:r>
      <w:r w:rsidR="00F577E3" w:rsidRPr="00D36875">
        <w:rPr>
          <w:sz w:val="28"/>
          <w:szCs w:val="28"/>
        </w:rPr>
        <w:t>о котором включен в повестку дня, и иных лиц;</w:t>
      </w:r>
    </w:p>
    <w:p w:rsidR="00F577E3" w:rsidRPr="00D36875" w:rsidRDefault="006355C3" w:rsidP="00D36875">
      <w:pPr>
        <w:pStyle w:val="a5"/>
        <w:shd w:val="clear" w:color="auto" w:fill="auto"/>
        <w:spacing w:line="240" w:lineRule="auto"/>
        <w:ind w:left="57" w:firstLine="486"/>
        <w:jc w:val="both"/>
        <w:rPr>
          <w:sz w:val="28"/>
          <w:szCs w:val="28"/>
        </w:rPr>
      </w:pPr>
      <w:r w:rsidRPr="00D36875">
        <w:rPr>
          <w:sz w:val="28"/>
          <w:szCs w:val="28"/>
        </w:rPr>
        <w:t xml:space="preserve">- </w:t>
      </w:r>
      <w:r w:rsidR="00F577E3" w:rsidRPr="00D36875">
        <w:rPr>
          <w:sz w:val="28"/>
          <w:szCs w:val="28"/>
        </w:rPr>
        <w:t>подготавливает решение Комисс</w:t>
      </w:r>
      <w:proofErr w:type="gramStart"/>
      <w:r w:rsidR="00F577E3" w:rsidRPr="00D36875">
        <w:rPr>
          <w:sz w:val="28"/>
          <w:szCs w:val="28"/>
        </w:rPr>
        <w:t>ии и ее</w:t>
      </w:r>
      <w:proofErr w:type="gramEnd"/>
      <w:r w:rsidR="00F577E3" w:rsidRPr="00D36875">
        <w:rPr>
          <w:sz w:val="28"/>
          <w:szCs w:val="28"/>
        </w:rPr>
        <w:t xml:space="preserve"> рекомендации,</w:t>
      </w:r>
      <w:r w:rsidRPr="00D36875">
        <w:rPr>
          <w:sz w:val="28"/>
          <w:szCs w:val="28"/>
        </w:rPr>
        <w:t xml:space="preserve"> </w:t>
      </w:r>
      <w:r w:rsidR="00F577E3" w:rsidRPr="00D36875">
        <w:rPr>
          <w:sz w:val="28"/>
          <w:szCs w:val="28"/>
        </w:rPr>
        <w:t>обеспечивает в установленном порядке направление решении Комиссии</w:t>
      </w:r>
      <w:r w:rsidRPr="00D36875">
        <w:rPr>
          <w:sz w:val="28"/>
          <w:szCs w:val="28"/>
        </w:rPr>
        <w:t xml:space="preserve"> </w:t>
      </w:r>
      <w:r w:rsidR="00F577E3" w:rsidRPr="00D36875">
        <w:rPr>
          <w:sz w:val="28"/>
          <w:szCs w:val="28"/>
        </w:rPr>
        <w:t>и их копий соответствующим лицам.</w:t>
      </w:r>
    </w:p>
    <w:p w:rsidR="000D24C2" w:rsidRPr="00D36875" w:rsidRDefault="000D24C2" w:rsidP="00D3687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68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18. Заседание комиссии по рассмотрению заявлений, указанных в </w:t>
      </w:r>
      <w:hyperlink w:anchor="sub_101623" w:history="1">
        <w:r w:rsidRPr="00D36875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абзацах</w:t>
        </w:r>
      </w:hyperlink>
      <w:hyperlink w:anchor="sub_101623" w:history="1">
        <w:r w:rsidRPr="00D36875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 xml:space="preserve"> третьем</w:t>
        </w:r>
      </w:hyperlink>
      <w:r w:rsidRPr="00D368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hyperlink w:anchor="sub_101624" w:history="1">
        <w:r w:rsidRPr="00D36875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четвертом</w:t>
        </w:r>
      </w:hyperlink>
      <w:hyperlink w:anchor="sub_101624" w:history="1">
        <w:r w:rsidRPr="00D36875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 xml:space="preserve"> подпункта "б" пункта </w:t>
        </w:r>
        <w:r w:rsidR="0043450A" w:rsidRPr="00D36875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13</w:t>
        </w:r>
      </w:hyperlink>
      <w:r w:rsidRPr="00D368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D24C2" w:rsidRPr="00D36875" w:rsidRDefault="000D24C2" w:rsidP="00D3687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" w:name="sub_182"/>
      <w:r w:rsidRPr="00D3687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18.</w:t>
      </w:r>
      <w:r w:rsidR="0043450A" w:rsidRPr="00D36875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D368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Уведомление, указанное в </w:t>
      </w:r>
      <w:hyperlink w:anchor="sub_10165" w:history="1">
        <w:r w:rsidRPr="00D36875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подпункте "</w:t>
        </w:r>
        <w:proofErr w:type="spellStart"/>
        <w:r w:rsidRPr="00D36875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д</w:t>
        </w:r>
        <w:proofErr w:type="spellEnd"/>
        <w:r w:rsidRPr="00D36875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 xml:space="preserve">" пункта </w:t>
        </w:r>
        <w:r w:rsidR="0043450A" w:rsidRPr="00D36875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13</w:t>
        </w:r>
      </w:hyperlink>
      <w:r w:rsidRPr="00D368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6355C3" w:rsidRPr="00D36875" w:rsidRDefault="006355C3" w:rsidP="00D3687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68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19.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службы. О намерении лично присутствовать на заседании комиссии муниципальный служащий или гражданин указывают в обращении, заявлении или уведомлении, </w:t>
      </w:r>
      <w:proofErr w:type="gramStart"/>
      <w:r w:rsidRPr="00D36875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представляемых</w:t>
      </w:r>
      <w:proofErr w:type="gramEnd"/>
      <w:r w:rsidRPr="00D368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соответствии с </w:t>
      </w:r>
      <w:hyperlink w:anchor="sub_10142" w:history="1">
        <w:r w:rsidRPr="00D36875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подпунктом б пункта 13</w:t>
        </w:r>
      </w:hyperlink>
      <w:r w:rsidRPr="00D368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настоящего Положения.</w:t>
      </w:r>
    </w:p>
    <w:p w:rsidR="006355C3" w:rsidRPr="00D36875" w:rsidRDefault="00245E0B" w:rsidP="00D3687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3" w:name="sub_1171"/>
      <w:r w:rsidRPr="00D36875">
        <w:rPr>
          <w:rFonts w:ascii="Times New Roman" w:eastAsia="Times New Roman" w:hAnsi="Times New Roman" w:cs="Times New Roman"/>
          <w:color w:val="auto"/>
          <w:sz w:val="28"/>
          <w:szCs w:val="28"/>
        </w:rPr>
        <w:t>20.</w:t>
      </w:r>
      <w:r w:rsidR="006355C3" w:rsidRPr="00D368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Заседания комиссии могут проводиться в отсутствие муниципального служащего или гражданина в случае:</w:t>
      </w:r>
    </w:p>
    <w:p w:rsidR="006355C3" w:rsidRPr="00D36875" w:rsidRDefault="006355C3" w:rsidP="00D3687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4" w:name="sub_11711"/>
      <w:bookmarkEnd w:id="3"/>
      <w:proofErr w:type="gramStart"/>
      <w:r w:rsidRPr="00D368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1) если в обращении, заявлении или уведомлении, предусмотренных </w:t>
      </w:r>
      <w:hyperlink w:anchor="sub_10142" w:history="1">
        <w:r w:rsidRPr="00D36875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подпунктом б пункта 13</w:t>
        </w:r>
      </w:hyperlink>
      <w:r w:rsidRPr="00D368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настоящего Положения, не содержится указание о намерении государственного служащего или гражданина лично присутствовать на заседании комиссии;</w:t>
      </w:r>
      <w:proofErr w:type="gramEnd"/>
    </w:p>
    <w:p w:rsidR="006355C3" w:rsidRPr="00D36875" w:rsidRDefault="006355C3" w:rsidP="00D3687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5" w:name="sub_11712"/>
      <w:bookmarkEnd w:id="4"/>
      <w:r w:rsidRPr="00D36875">
        <w:rPr>
          <w:rFonts w:ascii="Times New Roman" w:eastAsia="Times New Roman" w:hAnsi="Times New Roman" w:cs="Times New Roman"/>
          <w:color w:val="auto"/>
          <w:sz w:val="28"/>
          <w:szCs w:val="28"/>
        </w:rPr>
        <w:t>2)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bookmarkEnd w:id="2"/>
    <w:bookmarkEnd w:id="5"/>
    <w:p w:rsidR="00F577E3" w:rsidRPr="00D36875" w:rsidRDefault="00245E0B" w:rsidP="00D36875">
      <w:pPr>
        <w:pStyle w:val="a5"/>
        <w:shd w:val="clear" w:color="auto" w:fill="auto"/>
        <w:spacing w:line="240" w:lineRule="auto"/>
        <w:ind w:left="57" w:firstLine="486"/>
        <w:jc w:val="both"/>
        <w:rPr>
          <w:sz w:val="28"/>
          <w:szCs w:val="28"/>
        </w:rPr>
      </w:pPr>
      <w:r w:rsidRPr="00D36875">
        <w:rPr>
          <w:sz w:val="28"/>
          <w:szCs w:val="28"/>
        </w:rPr>
        <w:t xml:space="preserve">21. </w:t>
      </w:r>
      <w:r w:rsidR="00F577E3" w:rsidRPr="00D36875">
        <w:rPr>
          <w:sz w:val="28"/>
          <w:szCs w:val="28"/>
        </w:rPr>
        <w:t xml:space="preserve"> </w:t>
      </w:r>
      <w:r w:rsidRPr="00D36875">
        <w:rPr>
          <w:sz w:val="28"/>
          <w:szCs w:val="28"/>
        </w:rPr>
        <w:t>На    заседании    комиссии    заслушиваются     пояснения муниципального служащего или  гражданина,  замещавшего  должность муниципальной службы в муниципальном органе (с их согласия),  и иных лиц,  рассматриваются  материалы  по  существу  вынесенных  на данное заседание вопросов, а также дополнительные материалы</w:t>
      </w:r>
      <w:r w:rsidR="00F577E3" w:rsidRPr="00D36875">
        <w:rPr>
          <w:sz w:val="28"/>
          <w:szCs w:val="28"/>
        </w:rPr>
        <w:t>.</w:t>
      </w:r>
    </w:p>
    <w:p w:rsidR="00245E0B" w:rsidRPr="00D36875" w:rsidRDefault="00F577E3" w:rsidP="00D36875">
      <w:pPr>
        <w:ind w:firstLine="5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687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45E0B" w:rsidRPr="00D36875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Pr="00D368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5E0B" w:rsidRPr="00D368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итогам рассмотрения вопроса, указанного в </w:t>
      </w:r>
      <w:hyperlink w:anchor="sub_101412" w:history="1">
        <w:r w:rsidR="00245E0B" w:rsidRPr="00D36875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 xml:space="preserve">абзаце первом </w:t>
        </w:r>
        <w:proofErr w:type="gramStart"/>
        <w:r w:rsidR="00245E0B" w:rsidRPr="00D36875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подпункта</w:t>
        </w:r>
        <w:proofErr w:type="gramEnd"/>
        <w:r w:rsidR="00245E0B" w:rsidRPr="00D36875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 xml:space="preserve"> а пункта 13</w:t>
        </w:r>
      </w:hyperlink>
      <w:r w:rsidR="00245E0B" w:rsidRPr="00D368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45E0B" w:rsidRPr="00D36875" w:rsidRDefault="00245E0B" w:rsidP="00D3687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6" w:name="sub_12321"/>
      <w:r w:rsidRPr="00D36875">
        <w:rPr>
          <w:rFonts w:ascii="Times New Roman" w:eastAsia="Times New Roman" w:hAnsi="Times New Roman" w:cs="Times New Roman"/>
          <w:color w:val="auto"/>
          <w:sz w:val="28"/>
          <w:szCs w:val="28"/>
        </w:rPr>
        <w:t>1) признать, что при исполнении муниципальным служащим должностных обязанностей конфликт интересов отсутствует;</w:t>
      </w:r>
    </w:p>
    <w:p w:rsidR="00245E0B" w:rsidRPr="00D36875" w:rsidRDefault="00245E0B" w:rsidP="00D3687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7" w:name="sub_12322"/>
      <w:bookmarkEnd w:id="6"/>
      <w:r w:rsidRPr="00D36875">
        <w:rPr>
          <w:rFonts w:ascii="Times New Roman" w:eastAsia="Times New Roman" w:hAnsi="Times New Roman" w:cs="Times New Roman"/>
          <w:color w:val="auto"/>
          <w:sz w:val="28"/>
          <w:szCs w:val="28"/>
        </w:rPr>
        <w:t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муниципального образования  принять меры по урегулированию конфликта интересов или по недопущению его возникновения;</w:t>
      </w:r>
    </w:p>
    <w:p w:rsidR="00245E0B" w:rsidRPr="00D36875" w:rsidRDefault="00245E0B" w:rsidP="00D3687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8" w:name="sub_12323"/>
      <w:bookmarkEnd w:id="7"/>
      <w:r w:rsidRPr="00D368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 w:rsidR="000B0B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Pr="00D368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proofErr w:type="gramStart"/>
      <w:r w:rsidRPr="00D36875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proofErr w:type="gramEnd"/>
      <w:r w:rsidRPr="00D368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применить </w:t>
      </w:r>
      <w:proofErr w:type="gramStart"/>
      <w:r w:rsidRPr="00D36875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proofErr w:type="gramEnd"/>
      <w:r w:rsidRPr="00D368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муниципальному служащему конкретную меру ответственности.</w:t>
      </w:r>
    </w:p>
    <w:bookmarkEnd w:id="8"/>
    <w:p w:rsidR="00245E0B" w:rsidRPr="00D36875" w:rsidRDefault="00245E0B" w:rsidP="00D36875">
      <w:pPr>
        <w:pStyle w:val="HTML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D36875">
        <w:rPr>
          <w:rFonts w:ascii="Times New Roman" w:hAnsi="Times New Roman" w:cs="Times New Roman"/>
          <w:sz w:val="28"/>
          <w:szCs w:val="28"/>
        </w:rPr>
        <w:t>23. По итогам рассмотрения вопроса, указанного в  подпункте «</w:t>
      </w:r>
      <w:proofErr w:type="spellStart"/>
      <w:r w:rsidRPr="00D3687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36875">
        <w:rPr>
          <w:rFonts w:ascii="Times New Roman" w:hAnsi="Times New Roman" w:cs="Times New Roman"/>
          <w:sz w:val="28"/>
          <w:szCs w:val="28"/>
        </w:rPr>
        <w:t>» пункта 13 настоящего Положения, комиссия принимает в  отношении гражданина,  замещавшего   должность   муниципальной   службы   в муниципальном органе, одно из следующих решений:</w:t>
      </w:r>
    </w:p>
    <w:p w:rsidR="00245E0B" w:rsidRPr="00D36875" w:rsidRDefault="00BF4DCF" w:rsidP="00D36875">
      <w:pPr>
        <w:pStyle w:val="HTML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D3687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45E0B" w:rsidRPr="00D36875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 или некоммерческой организации либо на выполнение  работы  на  условиях</w:t>
      </w:r>
    </w:p>
    <w:p w:rsidR="00245E0B" w:rsidRPr="00D36875" w:rsidRDefault="00245E0B" w:rsidP="00D36875">
      <w:pPr>
        <w:pStyle w:val="HTML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D36875">
        <w:rPr>
          <w:rFonts w:ascii="Times New Roman" w:hAnsi="Times New Roman" w:cs="Times New Roman"/>
          <w:sz w:val="28"/>
          <w:szCs w:val="28"/>
        </w:rPr>
        <w:t xml:space="preserve">гражданско-правового договора  в  </w:t>
      </w:r>
      <w:proofErr w:type="gramStart"/>
      <w:r w:rsidRPr="00D36875">
        <w:rPr>
          <w:rFonts w:ascii="Times New Roman" w:hAnsi="Times New Roman" w:cs="Times New Roman"/>
          <w:sz w:val="28"/>
          <w:szCs w:val="28"/>
        </w:rPr>
        <w:t>коммерческой</w:t>
      </w:r>
      <w:proofErr w:type="gramEnd"/>
      <w:r w:rsidRPr="00D36875">
        <w:rPr>
          <w:rFonts w:ascii="Times New Roman" w:hAnsi="Times New Roman" w:cs="Times New Roman"/>
          <w:sz w:val="28"/>
          <w:szCs w:val="28"/>
        </w:rPr>
        <w:t xml:space="preserve">  или  некоммерческой</w:t>
      </w:r>
    </w:p>
    <w:p w:rsidR="00245E0B" w:rsidRPr="00D36875" w:rsidRDefault="00245E0B" w:rsidP="00D36875">
      <w:pPr>
        <w:pStyle w:val="HTML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D36875">
        <w:rPr>
          <w:rFonts w:ascii="Times New Roman" w:hAnsi="Times New Roman" w:cs="Times New Roman"/>
          <w:sz w:val="28"/>
          <w:szCs w:val="28"/>
        </w:rPr>
        <w:t>организации, если отдельные функции по муниципальному  управлению этой   организацией   входили   в   его   должностные   (служебные) обязанности;</w:t>
      </w:r>
    </w:p>
    <w:p w:rsidR="00245E0B" w:rsidRPr="00D36875" w:rsidRDefault="00245E0B" w:rsidP="00D36875">
      <w:pPr>
        <w:pStyle w:val="a5"/>
        <w:shd w:val="clear" w:color="auto" w:fill="auto"/>
        <w:tabs>
          <w:tab w:val="left" w:pos="1111"/>
        </w:tabs>
        <w:spacing w:line="240" w:lineRule="auto"/>
        <w:ind w:firstLine="543"/>
        <w:jc w:val="both"/>
        <w:rPr>
          <w:sz w:val="28"/>
          <w:szCs w:val="28"/>
        </w:rPr>
      </w:pPr>
      <w:r w:rsidRPr="00D36875">
        <w:rPr>
          <w:sz w:val="28"/>
          <w:szCs w:val="28"/>
        </w:rPr>
        <w:t xml:space="preserve"> б) установить, что замещение им на условиях трудового договора должности в коммерческой или  некоммерческой  организации  и  (или) выполнение в  коммерческой  или  некоммерческой  организации  работ (оказание услуг) нарушают требования статьи 12 Федерального 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D36875">
          <w:rPr>
            <w:sz w:val="28"/>
            <w:szCs w:val="28"/>
          </w:rPr>
          <w:t>2008 г</w:t>
        </w:r>
      </w:smartTag>
      <w:r w:rsidRPr="00D36875">
        <w:rPr>
          <w:sz w:val="28"/>
          <w:szCs w:val="28"/>
        </w:rPr>
        <w:t>.  № 273-ФЗ  «О противодействии  коррупции».  В этом  случае  комиссия  рекомендует  руководителю муниципального органа  проинформировать  об   указанных   обстоятельствах   органы прокуратуры и уведомившую организацию.</w:t>
      </w:r>
    </w:p>
    <w:p w:rsidR="00F577E3" w:rsidRPr="00D36875" w:rsidRDefault="00BF4DCF" w:rsidP="00D36875">
      <w:pPr>
        <w:pStyle w:val="a5"/>
        <w:shd w:val="clear" w:color="auto" w:fill="auto"/>
        <w:tabs>
          <w:tab w:val="left" w:pos="1111"/>
        </w:tabs>
        <w:spacing w:line="240" w:lineRule="auto"/>
        <w:ind w:firstLine="543"/>
        <w:jc w:val="both"/>
        <w:rPr>
          <w:sz w:val="28"/>
          <w:szCs w:val="28"/>
        </w:rPr>
      </w:pPr>
      <w:r w:rsidRPr="00D36875">
        <w:rPr>
          <w:sz w:val="28"/>
          <w:szCs w:val="28"/>
        </w:rPr>
        <w:t>23.1</w:t>
      </w:r>
      <w:proofErr w:type="gramStart"/>
      <w:r w:rsidRPr="00D36875">
        <w:rPr>
          <w:sz w:val="28"/>
          <w:szCs w:val="28"/>
        </w:rPr>
        <w:t xml:space="preserve"> </w:t>
      </w:r>
      <w:r w:rsidR="00F577E3" w:rsidRPr="00D36875">
        <w:rPr>
          <w:sz w:val="28"/>
          <w:szCs w:val="28"/>
        </w:rPr>
        <w:t>П</w:t>
      </w:r>
      <w:proofErr w:type="gramEnd"/>
      <w:r w:rsidR="00F577E3" w:rsidRPr="00D36875">
        <w:rPr>
          <w:sz w:val="28"/>
          <w:szCs w:val="28"/>
        </w:rPr>
        <w:t>о итогам рассмотрения вопроса, указанного в абзаце третьем подпункта "б" пункта 13 настоящего Положения, комиссия принимает одно из следующих решений:</w:t>
      </w:r>
    </w:p>
    <w:p w:rsidR="00F577E3" w:rsidRPr="00D36875" w:rsidRDefault="00F577E3" w:rsidP="00D36875">
      <w:pPr>
        <w:pStyle w:val="a5"/>
        <w:shd w:val="clear" w:color="auto" w:fill="auto"/>
        <w:tabs>
          <w:tab w:val="left" w:pos="953"/>
        </w:tabs>
        <w:spacing w:line="240" w:lineRule="auto"/>
        <w:ind w:left="57" w:firstLine="486"/>
        <w:jc w:val="both"/>
        <w:rPr>
          <w:sz w:val="28"/>
          <w:szCs w:val="28"/>
        </w:rPr>
      </w:pPr>
      <w:r w:rsidRPr="00D36875">
        <w:rPr>
          <w:sz w:val="28"/>
          <w:szCs w:val="28"/>
        </w:rPr>
        <w:t>а)</w:t>
      </w:r>
      <w:r w:rsidRPr="00D36875">
        <w:rPr>
          <w:sz w:val="28"/>
          <w:szCs w:val="28"/>
        </w:rP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577E3" w:rsidRPr="00D36875" w:rsidRDefault="00F577E3" w:rsidP="00D36875">
      <w:pPr>
        <w:pStyle w:val="a5"/>
        <w:shd w:val="clear" w:color="auto" w:fill="auto"/>
        <w:tabs>
          <w:tab w:val="left" w:pos="977"/>
        </w:tabs>
        <w:spacing w:line="240" w:lineRule="auto"/>
        <w:ind w:left="57" w:firstLine="486"/>
        <w:jc w:val="both"/>
        <w:rPr>
          <w:sz w:val="28"/>
          <w:szCs w:val="28"/>
        </w:rPr>
      </w:pPr>
      <w:r w:rsidRPr="00D36875">
        <w:rPr>
          <w:sz w:val="28"/>
          <w:szCs w:val="28"/>
        </w:rPr>
        <w:t>б)</w:t>
      </w:r>
      <w:r w:rsidRPr="00D36875">
        <w:rPr>
          <w:sz w:val="28"/>
          <w:szCs w:val="28"/>
        </w:rP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577E3" w:rsidRPr="00D36875" w:rsidRDefault="00F577E3" w:rsidP="00D36875">
      <w:pPr>
        <w:pStyle w:val="a5"/>
        <w:shd w:val="clear" w:color="auto" w:fill="auto"/>
        <w:tabs>
          <w:tab w:val="left" w:pos="967"/>
        </w:tabs>
        <w:spacing w:line="240" w:lineRule="auto"/>
        <w:ind w:left="57" w:firstLine="486"/>
        <w:jc w:val="both"/>
        <w:rPr>
          <w:sz w:val="28"/>
          <w:szCs w:val="28"/>
        </w:rPr>
      </w:pPr>
      <w:r w:rsidRPr="00D36875">
        <w:rPr>
          <w:sz w:val="28"/>
          <w:szCs w:val="28"/>
        </w:rPr>
        <w:t>в)</w:t>
      </w:r>
      <w:r w:rsidRPr="00D36875">
        <w:rPr>
          <w:sz w:val="28"/>
          <w:szCs w:val="28"/>
        </w:rP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муниципальному служащему конкретную меру ответственности.</w:t>
      </w:r>
    </w:p>
    <w:p w:rsidR="00F577E3" w:rsidRPr="00D36875" w:rsidRDefault="00F577E3" w:rsidP="00D36875">
      <w:pPr>
        <w:pStyle w:val="a5"/>
        <w:shd w:val="clear" w:color="auto" w:fill="auto"/>
        <w:spacing w:line="240" w:lineRule="auto"/>
        <w:ind w:left="57" w:firstLine="486"/>
        <w:jc w:val="both"/>
        <w:rPr>
          <w:sz w:val="28"/>
          <w:szCs w:val="28"/>
        </w:rPr>
      </w:pPr>
      <w:r w:rsidRPr="00D36875">
        <w:rPr>
          <w:sz w:val="28"/>
          <w:szCs w:val="28"/>
        </w:rPr>
        <w:t>2</w:t>
      </w:r>
      <w:r w:rsidR="00BF4DCF" w:rsidRPr="00D36875">
        <w:rPr>
          <w:sz w:val="28"/>
          <w:szCs w:val="28"/>
        </w:rPr>
        <w:t>3.2</w:t>
      </w:r>
      <w:r w:rsidRPr="00D36875">
        <w:rPr>
          <w:sz w:val="28"/>
          <w:szCs w:val="28"/>
        </w:rPr>
        <w:t>. По итогам рассмотрения вопроса, указанного в подпункте "г"</w:t>
      </w:r>
      <w:r w:rsidR="00BF4DCF" w:rsidRPr="00D36875">
        <w:rPr>
          <w:sz w:val="28"/>
          <w:szCs w:val="28"/>
        </w:rPr>
        <w:t xml:space="preserve"> </w:t>
      </w:r>
      <w:r w:rsidRPr="00D36875">
        <w:rPr>
          <w:sz w:val="28"/>
          <w:szCs w:val="28"/>
        </w:rPr>
        <w:t>пункта 13 настоящего Положения, комиссия принимает одно из следующих решений:</w:t>
      </w:r>
    </w:p>
    <w:p w:rsidR="00F577E3" w:rsidRPr="00D36875" w:rsidRDefault="00F577E3" w:rsidP="00D36875">
      <w:pPr>
        <w:pStyle w:val="a5"/>
        <w:shd w:val="clear" w:color="auto" w:fill="auto"/>
        <w:tabs>
          <w:tab w:val="left" w:pos="970"/>
        </w:tabs>
        <w:spacing w:line="240" w:lineRule="auto"/>
        <w:ind w:left="57" w:firstLine="486"/>
        <w:jc w:val="both"/>
        <w:rPr>
          <w:sz w:val="28"/>
          <w:szCs w:val="28"/>
        </w:rPr>
      </w:pPr>
      <w:r w:rsidRPr="00D36875">
        <w:rPr>
          <w:sz w:val="28"/>
          <w:szCs w:val="28"/>
        </w:rPr>
        <w:t>а)</w:t>
      </w:r>
      <w:r w:rsidRPr="00D36875">
        <w:rPr>
          <w:sz w:val="28"/>
          <w:szCs w:val="28"/>
        </w:rPr>
        <w:tab/>
        <w:t xml:space="preserve">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D36875">
        <w:rPr>
          <w:sz w:val="28"/>
          <w:szCs w:val="28"/>
        </w:rPr>
        <w:t>контроле за</w:t>
      </w:r>
      <w:proofErr w:type="gramEnd"/>
      <w:r w:rsidRPr="00D36875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F577E3" w:rsidRPr="00D36875" w:rsidRDefault="00F577E3" w:rsidP="00D36875">
      <w:pPr>
        <w:pStyle w:val="a5"/>
        <w:shd w:val="clear" w:color="auto" w:fill="auto"/>
        <w:tabs>
          <w:tab w:val="left" w:pos="975"/>
        </w:tabs>
        <w:spacing w:line="240" w:lineRule="auto"/>
        <w:ind w:left="57" w:firstLine="486"/>
        <w:jc w:val="both"/>
        <w:rPr>
          <w:sz w:val="28"/>
          <w:szCs w:val="28"/>
        </w:rPr>
      </w:pPr>
      <w:r w:rsidRPr="00D36875">
        <w:rPr>
          <w:sz w:val="28"/>
          <w:szCs w:val="28"/>
        </w:rPr>
        <w:t>б)</w:t>
      </w:r>
      <w:r w:rsidRPr="00D36875">
        <w:rPr>
          <w:sz w:val="28"/>
          <w:szCs w:val="28"/>
        </w:rPr>
        <w:tab/>
        <w:t>признать, что сведения, представленные муниципальным служащим в соответствии с частью 1 статьи 3 Федерального закона ”</w:t>
      </w:r>
      <w:r w:rsidR="00BF4DCF" w:rsidRPr="00D36875">
        <w:rPr>
          <w:sz w:val="28"/>
          <w:szCs w:val="28"/>
        </w:rPr>
        <w:t>О</w:t>
      </w:r>
      <w:r w:rsidRPr="00D36875">
        <w:rPr>
          <w:sz w:val="28"/>
          <w:szCs w:val="28"/>
        </w:rPr>
        <w:t xml:space="preserve"> </w:t>
      </w:r>
      <w:proofErr w:type="gramStart"/>
      <w:r w:rsidRPr="00D36875">
        <w:rPr>
          <w:sz w:val="28"/>
          <w:szCs w:val="28"/>
        </w:rPr>
        <w:t>контроле за</w:t>
      </w:r>
      <w:proofErr w:type="gramEnd"/>
      <w:r w:rsidRPr="00D36875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</w:t>
      </w:r>
      <w:r w:rsidRPr="00D36875">
        <w:rPr>
          <w:rStyle w:val="a4"/>
          <w:sz w:val="28"/>
          <w:szCs w:val="28"/>
        </w:rPr>
        <w:t xml:space="preserve">В </w:t>
      </w:r>
      <w:r w:rsidRPr="00D36875">
        <w:rPr>
          <w:sz w:val="28"/>
          <w:szCs w:val="28"/>
        </w:rPr>
        <w:t xml:space="preserve">этом случае комиссия рекомендует главе  применить к </w:t>
      </w:r>
      <w:r w:rsidR="000B0B90">
        <w:rPr>
          <w:sz w:val="28"/>
          <w:szCs w:val="28"/>
        </w:rPr>
        <w:t>муниципальному</w:t>
      </w:r>
      <w:r w:rsidRPr="00D36875">
        <w:rPr>
          <w:sz w:val="28"/>
          <w:szCs w:val="28"/>
        </w:rPr>
        <w:t xml:space="preserve"> </w:t>
      </w:r>
      <w:r w:rsidRPr="00D36875">
        <w:rPr>
          <w:sz w:val="28"/>
          <w:szCs w:val="28"/>
        </w:rPr>
        <w:lastRenderedPageBreak/>
        <w:t xml:space="preserve">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D36875">
        <w:rPr>
          <w:sz w:val="28"/>
          <w:szCs w:val="28"/>
        </w:rPr>
        <w:t>контроля за</w:t>
      </w:r>
      <w:proofErr w:type="gramEnd"/>
      <w:r w:rsidRPr="00D36875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</w:t>
      </w:r>
      <w:r w:rsidR="00BF4DCF" w:rsidRPr="00D36875">
        <w:rPr>
          <w:sz w:val="28"/>
          <w:szCs w:val="28"/>
        </w:rPr>
        <w:t xml:space="preserve"> </w:t>
      </w:r>
      <w:r w:rsidRPr="00D36875">
        <w:rPr>
          <w:sz w:val="28"/>
          <w:szCs w:val="28"/>
        </w:rPr>
        <w:t>компетенцией.</w:t>
      </w:r>
      <w:r w:rsidRPr="00D36875">
        <w:rPr>
          <w:sz w:val="28"/>
          <w:szCs w:val="28"/>
        </w:rPr>
        <w:tab/>
      </w:r>
    </w:p>
    <w:p w:rsidR="00F577E3" w:rsidRPr="00D36875" w:rsidRDefault="00BF4DCF" w:rsidP="00D36875">
      <w:pPr>
        <w:pStyle w:val="a5"/>
        <w:shd w:val="clear" w:color="auto" w:fill="auto"/>
        <w:tabs>
          <w:tab w:val="left" w:pos="1081"/>
          <w:tab w:val="left" w:pos="9178"/>
        </w:tabs>
        <w:spacing w:line="240" w:lineRule="auto"/>
        <w:ind w:left="57" w:firstLine="667"/>
        <w:jc w:val="both"/>
        <w:rPr>
          <w:sz w:val="28"/>
          <w:szCs w:val="28"/>
        </w:rPr>
      </w:pPr>
      <w:r w:rsidRPr="00D36875">
        <w:rPr>
          <w:sz w:val="28"/>
          <w:szCs w:val="28"/>
        </w:rPr>
        <w:t>23.3.</w:t>
      </w:r>
      <w:r w:rsidR="00F577E3" w:rsidRPr="00D36875">
        <w:rPr>
          <w:sz w:val="28"/>
          <w:szCs w:val="28"/>
        </w:rPr>
        <w:t xml:space="preserve">По итогам рассмотрения вопросов, указанных в подпунктах </w:t>
      </w:r>
      <w:r w:rsidRPr="00D36875">
        <w:rPr>
          <w:sz w:val="28"/>
          <w:szCs w:val="28"/>
        </w:rPr>
        <w:t>«</w:t>
      </w:r>
      <w:r w:rsidR="00F577E3" w:rsidRPr="00D36875">
        <w:rPr>
          <w:sz w:val="28"/>
          <w:szCs w:val="28"/>
        </w:rPr>
        <w:t>а</w:t>
      </w:r>
      <w:r w:rsidRPr="00D36875">
        <w:rPr>
          <w:sz w:val="28"/>
          <w:szCs w:val="28"/>
        </w:rPr>
        <w:t>»</w:t>
      </w:r>
      <w:proofErr w:type="gramStart"/>
      <w:r w:rsidR="00F577E3" w:rsidRPr="00D36875">
        <w:rPr>
          <w:sz w:val="28"/>
          <w:szCs w:val="28"/>
        </w:rPr>
        <w:t xml:space="preserve"> ,</w:t>
      </w:r>
      <w:proofErr w:type="gramEnd"/>
      <w:r w:rsidR="00F577E3" w:rsidRPr="00D36875">
        <w:rPr>
          <w:sz w:val="28"/>
          <w:szCs w:val="28"/>
        </w:rPr>
        <w:t xml:space="preserve"> </w:t>
      </w:r>
      <w:r w:rsidRPr="00D36875">
        <w:rPr>
          <w:sz w:val="28"/>
          <w:szCs w:val="28"/>
        </w:rPr>
        <w:t>«б» и «г»</w:t>
      </w:r>
      <w:r w:rsidR="00F577E3" w:rsidRPr="00D36875">
        <w:rPr>
          <w:sz w:val="28"/>
          <w:szCs w:val="28"/>
        </w:rPr>
        <w:t xml:space="preserve"> пункта 13 настоящего Положения, при наличии к тому оснований комиссия может принять иное решение, чем это предусмотрено пунктами 23</w:t>
      </w:r>
      <w:r w:rsidRPr="00D36875">
        <w:rPr>
          <w:sz w:val="28"/>
          <w:szCs w:val="28"/>
        </w:rPr>
        <w:t xml:space="preserve"> - </w:t>
      </w:r>
      <w:r w:rsidR="00F577E3" w:rsidRPr="00D36875">
        <w:rPr>
          <w:sz w:val="28"/>
          <w:szCs w:val="28"/>
        </w:rPr>
        <w:t>2</w:t>
      </w:r>
      <w:r w:rsidRPr="00D36875">
        <w:rPr>
          <w:sz w:val="28"/>
          <w:szCs w:val="28"/>
        </w:rPr>
        <w:t>3.2</w:t>
      </w:r>
      <w:r w:rsidR="00F577E3" w:rsidRPr="00D36875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  <w:r w:rsidR="00F577E3" w:rsidRPr="00D36875">
        <w:rPr>
          <w:sz w:val="28"/>
          <w:szCs w:val="28"/>
        </w:rPr>
        <w:tab/>
      </w:r>
    </w:p>
    <w:p w:rsidR="00F577E3" w:rsidRPr="00D36875" w:rsidRDefault="00BF4DCF" w:rsidP="00D36875">
      <w:pPr>
        <w:pStyle w:val="a5"/>
        <w:shd w:val="clear" w:color="auto" w:fill="auto"/>
        <w:tabs>
          <w:tab w:val="left" w:pos="1100"/>
        </w:tabs>
        <w:spacing w:line="240" w:lineRule="auto"/>
        <w:ind w:firstLine="543"/>
        <w:jc w:val="both"/>
        <w:rPr>
          <w:sz w:val="28"/>
          <w:szCs w:val="28"/>
        </w:rPr>
      </w:pPr>
      <w:r w:rsidRPr="00D36875">
        <w:rPr>
          <w:sz w:val="28"/>
          <w:szCs w:val="28"/>
        </w:rPr>
        <w:t xml:space="preserve">24. </w:t>
      </w:r>
      <w:r w:rsidR="00F577E3" w:rsidRPr="00D36875">
        <w:rPr>
          <w:sz w:val="28"/>
          <w:szCs w:val="28"/>
        </w:rPr>
        <w:t>По итогам рассмотрения вопроса, предусмотренного подпунктом "в" пункта 13 настоящего Положения, комиссия принимает соответствующее</w:t>
      </w:r>
      <w:r w:rsidRPr="00D36875">
        <w:rPr>
          <w:sz w:val="28"/>
          <w:szCs w:val="28"/>
        </w:rPr>
        <w:t xml:space="preserve"> </w:t>
      </w:r>
      <w:r w:rsidR="00F577E3" w:rsidRPr="00D36875">
        <w:rPr>
          <w:sz w:val="28"/>
          <w:szCs w:val="28"/>
        </w:rPr>
        <w:t>решение.</w:t>
      </w:r>
    </w:p>
    <w:p w:rsidR="00F577E3" w:rsidRPr="00D36875" w:rsidRDefault="00BF4DCF" w:rsidP="00D36875">
      <w:pPr>
        <w:pStyle w:val="a5"/>
        <w:shd w:val="clear" w:color="auto" w:fill="auto"/>
        <w:tabs>
          <w:tab w:val="left" w:pos="1215"/>
        </w:tabs>
        <w:spacing w:line="240" w:lineRule="auto"/>
        <w:ind w:firstLine="543"/>
        <w:jc w:val="both"/>
        <w:rPr>
          <w:sz w:val="28"/>
          <w:szCs w:val="28"/>
        </w:rPr>
      </w:pPr>
      <w:r w:rsidRPr="00D36875">
        <w:rPr>
          <w:sz w:val="28"/>
          <w:szCs w:val="28"/>
        </w:rPr>
        <w:t>25.</w:t>
      </w:r>
      <w:r w:rsidR="00F577E3" w:rsidRPr="00D36875">
        <w:rPr>
          <w:sz w:val="28"/>
          <w:szCs w:val="28"/>
        </w:rPr>
        <w:t>Для исполнения решений комиссии могут быть подготовлены проекты нормативных правовых актов муниципального образования, решений или поручений главы, которые в установленном порядке</w:t>
      </w:r>
      <w:r w:rsidRPr="00D36875">
        <w:rPr>
          <w:sz w:val="28"/>
          <w:szCs w:val="28"/>
        </w:rPr>
        <w:t xml:space="preserve"> </w:t>
      </w:r>
      <w:r w:rsidR="00F577E3" w:rsidRPr="00D36875">
        <w:rPr>
          <w:sz w:val="28"/>
          <w:szCs w:val="28"/>
        </w:rPr>
        <w:t>предст</w:t>
      </w:r>
      <w:r w:rsidR="000B0B90">
        <w:rPr>
          <w:sz w:val="28"/>
          <w:szCs w:val="28"/>
        </w:rPr>
        <w:t>авляются на рассмотрение главы</w:t>
      </w:r>
      <w:r w:rsidR="00F577E3" w:rsidRPr="00D36875">
        <w:rPr>
          <w:sz w:val="28"/>
          <w:szCs w:val="28"/>
        </w:rPr>
        <w:t>.</w:t>
      </w:r>
    </w:p>
    <w:p w:rsidR="00F577E3" w:rsidRPr="00D36875" w:rsidRDefault="00BF4DCF" w:rsidP="00D36875">
      <w:pPr>
        <w:pStyle w:val="a5"/>
        <w:shd w:val="clear" w:color="auto" w:fill="auto"/>
        <w:tabs>
          <w:tab w:val="left" w:pos="1105"/>
        </w:tabs>
        <w:spacing w:line="240" w:lineRule="auto"/>
        <w:ind w:firstLine="543"/>
        <w:jc w:val="both"/>
        <w:rPr>
          <w:sz w:val="28"/>
          <w:szCs w:val="28"/>
        </w:rPr>
      </w:pPr>
      <w:r w:rsidRPr="00D36875">
        <w:rPr>
          <w:sz w:val="28"/>
          <w:szCs w:val="28"/>
        </w:rPr>
        <w:t xml:space="preserve">26. </w:t>
      </w:r>
      <w:r w:rsidR="00F577E3" w:rsidRPr="00D36875">
        <w:rPr>
          <w:sz w:val="28"/>
          <w:szCs w:val="28"/>
        </w:rPr>
        <w:t>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</w:t>
      </w:r>
      <w:r w:rsidR="009E5FDD">
        <w:rPr>
          <w:sz w:val="28"/>
          <w:szCs w:val="28"/>
        </w:rPr>
        <w:t xml:space="preserve"> </w:t>
      </w:r>
      <w:r w:rsidR="00F577E3" w:rsidRPr="00D36875">
        <w:rPr>
          <w:sz w:val="28"/>
          <w:szCs w:val="28"/>
        </w:rPr>
        <w:t>заседании членов комиссии.</w:t>
      </w:r>
    </w:p>
    <w:p w:rsidR="00F577E3" w:rsidRPr="00D36875" w:rsidRDefault="00BF4DCF" w:rsidP="00D36875">
      <w:pPr>
        <w:pStyle w:val="a5"/>
        <w:shd w:val="clear" w:color="auto" w:fill="auto"/>
        <w:tabs>
          <w:tab w:val="left" w:pos="1429"/>
        </w:tabs>
        <w:spacing w:line="240" w:lineRule="auto"/>
        <w:ind w:firstLine="543"/>
        <w:jc w:val="both"/>
        <w:rPr>
          <w:sz w:val="28"/>
          <w:szCs w:val="28"/>
        </w:rPr>
      </w:pPr>
      <w:r w:rsidRPr="00D36875">
        <w:rPr>
          <w:sz w:val="28"/>
          <w:szCs w:val="28"/>
        </w:rPr>
        <w:t xml:space="preserve">27. </w:t>
      </w:r>
      <w:r w:rsidR="00F577E3" w:rsidRPr="00D36875">
        <w:rPr>
          <w:sz w:val="28"/>
          <w:szCs w:val="28"/>
        </w:rPr>
        <w:t>Решения комиссии оформляются протоколами, которые</w:t>
      </w:r>
      <w:r w:rsidRPr="00D36875">
        <w:rPr>
          <w:sz w:val="28"/>
          <w:szCs w:val="28"/>
        </w:rPr>
        <w:t xml:space="preserve"> </w:t>
      </w:r>
      <w:r w:rsidR="00F577E3" w:rsidRPr="00D36875">
        <w:rPr>
          <w:sz w:val="28"/>
          <w:szCs w:val="28"/>
        </w:rPr>
        <w:t xml:space="preserve">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13 настоящего Положения, для главы района носят рекомендательный характер. Решение, принимаемое по итогам рассмотрения вопроса, указанного </w:t>
      </w:r>
      <w:r w:rsidR="00F577E3" w:rsidRPr="00D36875">
        <w:rPr>
          <w:rStyle w:val="a4"/>
          <w:sz w:val="28"/>
          <w:szCs w:val="28"/>
        </w:rPr>
        <w:t xml:space="preserve">в </w:t>
      </w:r>
      <w:r w:rsidR="00F577E3" w:rsidRPr="00D36875">
        <w:rPr>
          <w:sz w:val="28"/>
          <w:szCs w:val="28"/>
        </w:rPr>
        <w:t>абзаце втором подпункта "б" пункта 13 настоящего Положения, носит обязательный</w:t>
      </w:r>
      <w:r w:rsidR="00D36875" w:rsidRPr="00D36875">
        <w:rPr>
          <w:sz w:val="28"/>
          <w:szCs w:val="28"/>
        </w:rPr>
        <w:t xml:space="preserve"> </w:t>
      </w:r>
      <w:r w:rsidR="00F577E3" w:rsidRPr="00D36875">
        <w:rPr>
          <w:sz w:val="28"/>
          <w:szCs w:val="28"/>
        </w:rPr>
        <w:t>характер.</w:t>
      </w:r>
    </w:p>
    <w:p w:rsidR="00F577E3" w:rsidRPr="00D36875" w:rsidRDefault="00D36875" w:rsidP="00D36875">
      <w:pPr>
        <w:pStyle w:val="a5"/>
        <w:shd w:val="clear" w:color="auto" w:fill="auto"/>
        <w:tabs>
          <w:tab w:val="left" w:pos="1098"/>
        </w:tabs>
        <w:spacing w:line="240" w:lineRule="auto"/>
        <w:ind w:firstLine="543"/>
        <w:jc w:val="both"/>
        <w:rPr>
          <w:sz w:val="28"/>
          <w:szCs w:val="28"/>
        </w:rPr>
      </w:pPr>
      <w:r w:rsidRPr="00D36875">
        <w:rPr>
          <w:sz w:val="28"/>
          <w:szCs w:val="28"/>
        </w:rPr>
        <w:t>28.</w:t>
      </w:r>
      <w:r w:rsidR="00F577E3" w:rsidRPr="00D36875">
        <w:rPr>
          <w:sz w:val="28"/>
          <w:szCs w:val="28"/>
        </w:rPr>
        <w:t>В протоколе заседания комиссии указываются:</w:t>
      </w:r>
    </w:p>
    <w:p w:rsidR="00F577E3" w:rsidRPr="00D36875" w:rsidRDefault="00F577E3" w:rsidP="00D36875">
      <w:pPr>
        <w:pStyle w:val="a5"/>
        <w:shd w:val="clear" w:color="auto" w:fill="auto"/>
        <w:tabs>
          <w:tab w:val="left" w:pos="982"/>
        </w:tabs>
        <w:spacing w:line="240" w:lineRule="auto"/>
        <w:ind w:left="57" w:firstLine="486"/>
        <w:jc w:val="both"/>
        <w:rPr>
          <w:sz w:val="28"/>
          <w:szCs w:val="28"/>
        </w:rPr>
      </w:pPr>
      <w:r w:rsidRPr="00D36875">
        <w:rPr>
          <w:sz w:val="28"/>
          <w:szCs w:val="28"/>
        </w:rPr>
        <w:t>а)</w:t>
      </w:r>
      <w:r w:rsidRPr="00D36875">
        <w:rPr>
          <w:sz w:val="28"/>
          <w:szCs w:val="28"/>
        </w:rPr>
        <w:tab/>
        <w:t>дата заседания комиссии, фамилии, имена, отчества членов комиссии</w:t>
      </w:r>
    </w:p>
    <w:p w:rsidR="00F577E3" w:rsidRPr="00D36875" w:rsidRDefault="00F577E3" w:rsidP="00D36875">
      <w:pPr>
        <w:pStyle w:val="a5"/>
        <w:shd w:val="clear" w:color="auto" w:fill="auto"/>
        <w:spacing w:line="240" w:lineRule="auto"/>
        <w:ind w:left="57" w:firstLine="486"/>
        <w:jc w:val="both"/>
        <w:rPr>
          <w:sz w:val="28"/>
          <w:szCs w:val="28"/>
        </w:rPr>
      </w:pPr>
      <w:r w:rsidRPr="00D36875">
        <w:rPr>
          <w:sz w:val="28"/>
          <w:szCs w:val="28"/>
        </w:rPr>
        <w:t>и других лиц, присутствующих на заседании;</w:t>
      </w:r>
    </w:p>
    <w:p w:rsidR="00F577E3" w:rsidRPr="00D36875" w:rsidRDefault="00F577E3" w:rsidP="00D36875">
      <w:pPr>
        <w:pStyle w:val="a5"/>
        <w:shd w:val="clear" w:color="auto" w:fill="auto"/>
        <w:tabs>
          <w:tab w:val="left" w:pos="1023"/>
        </w:tabs>
        <w:spacing w:line="240" w:lineRule="auto"/>
        <w:ind w:left="57" w:firstLine="486"/>
        <w:jc w:val="both"/>
        <w:rPr>
          <w:sz w:val="28"/>
          <w:szCs w:val="28"/>
        </w:rPr>
      </w:pPr>
      <w:r w:rsidRPr="00D36875">
        <w:rPr>
          <w:sz w:val="28"/>
          <w:szCs w:val="28"/>
        </w:rPr>
        <w:t>б)</w:t>
      </w:r>
      <w:r w:rsidRPr="00D36875">
        <w:rPr>
          <w:sz w:val="28"/>
          <w:szCs w:val="28"/>
        </w:rPr>
        <w:tab/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</w:t>
      </w:r>
      <w:r w:rsidR="00D36875" w:rsidRPr="00D36875">
        <w:rPr>
          <w:sz w:val="28"/>
          <w:szCs w:val="28"/>
        </w:rPr>
        <w:t xml:space="preserve"> </w:t>
      </w:r>
      <w:r w:rsidRPr="00D36875">
        <w:rPr>
          <w:sz w:val="28"/>
          <w:szCs w:val="28"/>
        </w:rPr>
        <w:t>требований к служебному поведению и (или) требований об урегулировании</w:t>
      </w:r>
      <w:r w:rsidR="00D36875" w:rsidRPr="00D36875">
        <w:rPr>
          <w:sz w:val="28"/>
          <w:szCs w:val="28"/>
        </w:rPr>
        <w:t xml:space="preserve"> </w:t>
      </w:r>
      <w:r w:rsidRPr="00D36875">
        <w:rPr>
          <w:sz w:val="28"/>
          <w:szCs w:val="28"/>
        </w:rPr>
        <w:t>конфликта интересов;</w:t>
      </w:r>
    </w:p>
    <w:p w:rsidR="00F577E3" w:rsidRPr="00D36875" w:rsidRDefault="00F577E3" w:rsidP="00D36875">
      <w:pPr>
        <w:pStyle w:val="a5"/>
        <w:shd w:val="clear" w:color="auto" w:fill="auto"/>
        <w:tabs>
          <w:tab w:val="left" w:pos="307"/>
        </w:tabs>
        <w:spacing w:line="240" w:lineRule="auto"/>
        <w:ind w:left="57" w:firstLine="486"/>
        <w:jc w:val="both"/>
        <w:rPr>
          <w:sz w:val="28"/>
          <w:szCs w:val="28"/>
        </w:rPr>
      </w:pPr>
      <w:r w:rsidRPr="00D36875">
        <w:rPr>
          <w:sz w:val="28"/>
          <w:szCs w:val="28"/>
        </w:rPr>
        <w:t>в)</w:t>
      </w:r>
      <w:r w:rsidRPr="00D36875">
        <w:rPr>
          <w:sz w:val="28"/>
          <w:szCs w:val="28"/>
        </w:rPr>
        <w:tab/>
        <w:t>предъявляемые к муниципальному служащему претензии, материалы,</w:t>
      </w:r>
      <w:r w:rsidR="00D36875" w:rsidRPr="00D36875">
        <w:rPr>
          <w:sz w:val="28"/>
          <w:szCs w:val="28"/>
        </w:rPr>
        <w:t xml:space="preserve"> </w:t>
      </w:r>
      <w:r w:rsidRPr="00D36875">
        <w:rPr>
          <w:sz w:val="28"/>
          <w:szCs w:val="28"/>
        </w:rPr>
        <w:t>на которых они основываются;</w:t>
      </w:r>
    </w:p>
    <w:p w:rsidR="00F577E3" w:rsidRPr="00D36875" w:rsidRDefault="00F577E3" w:rsidP="00D36875">
      <w:pPr>
        <w:pStyle w:val="a5"/>
        <w:shd w:val="clear" w:color="auto" w:fill="auto"/>
        <w:tabs>
          <w:tab w:val="left" w:pos="986"/>
        </w:tabs>
        <w:spacing w:line="240" w:lineRule="auto"/>
        <w:ind w:left="57" w:firstLine="486"/>
        <w:jc w:val="both"/>
        <w:rPr>
          <w:sz w:val="28"/>
          <w:szCs w:val="28"/>
        </w:rPr>
      </w:pPr>
      <w:r w:rsidRPr="00D36875">
        <w:rPr>
          <w:sz w:val="28"/>
          <w:szCs w:val="28"/>
        </w:rPr>
        <w:t>г)</w:t>
      </w:r>
      <w:r w:rsidRPr="00D36875">
        <w:rPr>
          <w:sz w:val="28"/>
          <w:szCs w:val="28"/>
        </w:rPr>
        <w:tab/>
        <w:t xml:space="preserve">содержание пояснений муниципального служащего и других лиц </w:t>
      </w:r>
      <w:proofErr w:type="gramStart"/>
      <w:r w:rsidRPr="00D36875">
        <w:rPr>
          <w:sz w:val="28"/>
          <w:szCs w:val="28"/>
        </w:rPr>
        <w:t>по</w:t>
      </w:r>
      <w:proofErr w:type="gramEnd"/>
    </w:p>
    <w:p w:rsidR="00F577E3" w:rsidRPr="00D36875" w:rsidRDefault="00F577E3" w:rsidP="00D36875">
      <w:pPr>
        <w:pStyle w:val="a5"/>
        <w:shd w:val="clear" w:color="auto" w:fill="auto"/>
        <w:spacing w:line="240" w:lineRule="auto"/>
        <w:ind w:left="57" w:firstLine="486"/>
        <w:jc w:val="both"/>
        <w:rPr>
          <w:sz w:val="28"/>
          <w:szCs w:val="28"/>
        </w:rPr>
      </w:pPr>
      <w:r w:rsidRPr="00D36875">
        <w:rPr>
          <w:sz w:val="28"/>
          <w:szCs w:val="28"/>
        </w:rPr>
        <w:t>существу предъявляемых претензий</w:t>
      </w:r>
      <w:r w:rsidR="00D36875" w:rsidRPr="00D36875">
        <w:rPr>
          <w:sz w:val="28"/>
          <w:szCs w:val="28"/>
        </w:rPr>
        <w:t>;</w:t>
      </w:r>
    </w:p>
    <w:p w:rsidR="00F577E3" w:rsidRPr="00D36875" w:rsidRDefault="00F577E3" w:rsidP="00D36875">
      <w:pPr>
        <w:pStyle w:val="a5"/>
        <w:shd w:val="clear" w:color="auto" w:fill="auto"/>
        <w:tabs>
          <w:tab w:val="left" w:pos="1015"/>
        </w:tabs>
        <w:spacing w:line="240" w:lineRule="auto"/>
        <w:ind w:left="57" w:firstLine="486"/>
        <w:jc w:val="both"/>
        <w:rPr>
          <w:sz w:val="28"/>
          <w:szCs w:val="28"/>
        </w:rPr>
      </w:pPr>
      <w:proofErr w:type="spellStart"/>
      <w:r w:rsidRPr="00D36875">
        <w:rPr>
          <w:sz w:val="28"/>
          <w:szCs w:val="28"/>
        </w:rPr>
        <w:t>д</w:t>
      </w:r>
      <w:proofErr w:type="spellEnd"/>
      <w:r w:rsidRPr="00D36875">
        <w:rPr>
          <w:sz w:val="28"/>
          <w:szCs w:val="28"/>
        </w:rPr>
        <w:t>)</w:t>
      </w:r>
      <w:r w:rsidRPr="00D36875">
        <w:rPr>
          <w:sz w:val="28"/>
          <w:szCs w:val="28"/>
        </w:rPr>
        <w:tab/>
        <w:t xml:space="preserve">фамилии, имена, отчества выступивших на заседании лиц и </w:t>
      </w:r>
      <w:proofErr w:type="gramStart"/>
      <w:r w:rsidRPr="00D36875">
        <w:rPr>
          <w:sz w:val="28"/>
          <w:szCs w:val="28"/>
        </w:rPr>
        <w:t>краткое</w:t>
      </w:r>
      <w:proofErr w:type="gramEnd"/>
    </w:p>
    <w:p w:rsidR="00F577E3" w:rsidRPr="00D36875" w:rsidRDefault="00F577E3" w:rsidP="00D36875">
      <w:pPr>
        <w:pStyle w:val="a5"/>
        <w:shd w:val="clear" w:color="auto" w:fill="auto"/>
        <w:spacing w:line="240" w:lineRule="auto"/>
        <w:ind w:left="57" w:firstLine="486"/>
        <w:jc w:val="both"/>
        <w:rPr>
          <w:sz w:val="28"/>
          <w:szCs w:val="28"/>
        </w:rPr>
      </w:pPr>
      <w:r w:rsidRPr="00D36875">
        <w:rPr>
          <w:sz w:val="28"/>
          <w:szCs w:val="28"/>
        </w:rPr>
        <w:t>изложение их выступлений;</w:t>
      </w:r>
    </w:p>
    <w:p w:rsidR="00F577E3" w:rsidRPr="00D36875" w:rsidRDefault="00F577E3" w:rsidP="00D36875">
      <w:pPr>
        <w:pStyle w:val="a5"/>
        <w:shd w:val="clear" w:color="auto" w:fill="auto"/>
        <w:tabs>
          <w:tab w:val="left" w:pos="1116"/>
        </w:tabs>
        <w:spacing w:line="240" w:lineRule="auto"/>
        <w:ind w:left="57" w:firstLine="486"/>
        <w:jc w:val="both"/>
        <w:rPr>
          <w:sz w:val="28"/>
          <w:szCs w:val="28"/>
        </w:rPr>
      </w:pPr>
      <w:r w:rsidRPr="00D36875">
        <w:rPr>
          <w:sz w:val="28"/>
          <w:szCs w:val="28"/>
        </w:rPr>
        <w:t>е)</w:t>
      </w:r>
      <w:r w:rsidRPr="00D36875">
        <w:rPr>
          <w:sz w:val="28"/>
          <w:szCs w:val="28"/>
        </w:rPr>
        <w:tab/>
        <w:t>источник информации, содержащей основания для проведения</w:t>
      </w:r>
      <w:r w:rsidR="00D36875" w:rsidRPr="00D36875">
        <w:rPr>
          <w:sz w:val="28"/>
          <w:szCs w:val="28"/>
        </w:rPr>
        <w:t xml:space="preserve"> </w:t>
      </w:r>
      <w:r w:rsidRPr="00D36875">
        <w:rPr>
          <w:sz w:val="28"/>
          <w:szCs w:val="28"/>
        </w:rPr>
        <w:t>заседания комиссии, дата поступления информации в муниципальный орган;</w:t>
      </w:r>
    </w:p>
    <w:p w:rsidR="00F577E3" w:rsidRPr="00D36875" w:rsidRDefault="00F577E3" w:rsidP="00D36875">
      <w:pPr>
        <w:pStyle w:val="a5"/>
        <w:shd w:val="clear" w:color="auto" w:fill="auto"/>
        <w:tabs>
          <w:tab w:val="left" w:pos="1015"/>
        </w:tabs>
        <w:spacing w:line="240" w:lineRule="auto"/>
        <w:ind w:left="57" w:firstLine="486"/>
        <w:jc w:val="both"/>
        <w:rPr>
          <w:sz w:val="28"/>
          <w:szCs w:val="28"/>
        </w:rPr>
      </w:pPr>
      <w:r w:rsidRPr="00D36875">
        <w:rPr>
          <w:sz w:val="28"/>
          <w:szCs w:val="28"/>
        </w:rPr>
        <w:t>ж)</w:t>
      </w:r>
      <w:r w:rsidRPr="00D36875">
        <w:rPr>
          <w:sz w:val="28"/>
          <w:szCs w:val="28"/>
        </w:rPr>
        <w:tab/>
        <w:t>другие сведения;</w:t>
      </w:r>
    </w:p>
    <w:p w:rsidR="00F577E3" w:rsidRPr="00D36875" w:rsidRDefault="00F577E3" w:rsidP="00D36875">
      <w:pPr>
        <w:pStyle w:val="a5"/>
        <w:shd w:val="clear" w:color="auto" w:fill="auto"/>
        <w:tabs>
          <w:tab w:val="left" w:pos="934"/>
        </w:tabs>
        <w:spacing w:line="240" w:lineRule="auto"/>
        <w:ind w:left="57" w:firstLine="486"/>
        <w:jc w:val="both"/>
        <w:rPr>
          <w:sz w:val="28"/>
          <w:szCs w:val="28"/>
        </w:rPr>
      </w:pPr>
      <w:proofErr w:type="spellStart"/>
      <w:r w:rsidRPr="00D36875">
        <w:rPr>
          <w:sz w:val="28"/>
          <w:szCs w:val="28"/>
        </w:rPr>
        <w:t>з</w:t>
      </w:r>
      <w:proofErr w:type="spellEnd"/>
      <w:r w:rsidRPr="00D36875">
        <w:rPr>
          <w:sz w:val="28"/>
          <w:szCs w:val="28"/>
        </w:rPr>
        <w:t>)</w:t>
      </w:r>
      <w:r w:rsidRPr="00D36875">
        <w:rPr>
          <w:sz w:val="28"/>
          <w:szCs w:val="28"/>
        </w:rPr>
        <w:tab/>
        <w:t>результаты голосования;</w:t>
      </w:r>
    </w:p>
    <w:p w:rsidR="00F577E3" w:rsidRPr="00D36875" w:rsidRDefault="00F577E3" w:rsidP="00D36875">
      <w:pPr>
        <w:pStyle w:val="a5"/>
        <w:shd w:val="clear" w:color="auto" w:fill="auto"/>
        <w:tabs>
          <w:tab w:val="left" w:pos="962"/>
          <w:tab w:val="left" w:pos="9324"/>
        </w:tabs>
        <w:spacing w:line="240" w:lineRule="auto"/>
        <w:ind w:left="57" w:firstLine="486"/>
        <w:jc w:val="both"/>
        <w:rPr>
          <w:sz w:val="28"/>
          <w:szCs w:val="28"/>
        </w:rPr>
      </w:pPr>
      <w:r w:rsidRPr="00D36875">
        <w:rPr>
          <w:sz w:val="28"/>
          <w:szCs w:val="28"/>
        </w:rPr>
        <w:lastRenderedPageBreak/>
        <w:t>и)</w:t>
      </w:r>
      <w:r w:rsidRPr="00D36875">
        <w:rPr>
          <w:sz w:val="28"/>
          <w:szCs w:val="28"/>
        </w:rPr>
        <w:tab/>
        <w:t>решение и обоснование его принятия.</w:t>
      </w:r>
      <w:r w:rsidRPr="00D36875">
        <w:rPr>
          <w:sz w:val="28"/>
          <w:szCs w:val="28"/>
        </w:rPr>
        <w:tab/>
      </w:r>
    </w:p>
    <w:p w:rsidR="00F577E3" w:rsidRPr="00D36875" w:rsidRDefault="00D36875" w:rsidP="00D36875">
      <w:pPr>
        <w:pStyle w:val="a5"/>
        <w:shd w:val="clear" w:color="auto" w:fill="auto"/>
        <w:tabs>
          <w:tab w:val="left" w:pos="1164"/>
        </w:tabs>
        <w:spacing w:line="240" w:lineRule="auto"/>
        <w:ind w:firstLine="543"/>
        <w:jc w:val="both"/>
        <w:rPr>
          <w:sz w:val="28"/>
          <w:szCs w:val="28"/>
        </w:rPr>
      </w:pPr>
      <w:r w:rsidRPr="00D36875">
        <w:rPr>
          <w:sz w:val="28"/>
          <w:szCs w:val="28"/>
        </w:rPr>
        <w:t>29.</w:t>
      </w:r>
      <w:r w:rsidR="00F577E3" w:rsidRPr="00D36875">
        <w:rPr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</w:t>
      </w:r>
      <w:r w:rsidRPr="00D36875">
        <w:rPr>
          <w:sz w:val="28"/>
          <w:szCs w:val="28"/>
        </w:rPr>
        <w:t xml:space="preserve"> </w:t>
      </w:r>
      <w:r w:rsidR="00F577E3" w:rsidRPr="00D36875">
        <w:rPr>
          <w:sz w:val="28"/>
          <w:szCs w:val="28"/>
        </w:rPr>
        <w:t>муниципальный служащий.</w:t>
      </w:r>
      <w:r w:rsidR="00F577E3" w:rsidRPr="00D36875">
        <w:rPr>
          <w:sz w:val="28"/>
          <w:szCs w:val="28"/>
        </w:rPr>
        <w:tab/>
      </w:r>
    </w:p>
    <w:p w:rsidR="00F577E3" w:rsidRPr="00D36875" w:rsidRDefault="00D36875" w:rsidP="00D36875">
      <w:pPr>
        <w:pStyle w:val="a5"/>
        <w:shd w:val="clear" w:color="auto" w:fill="auto"/>
        <w:tabs>
          <w:tab w:val="left" w:pos="1174"/>
        </w:tabs>
        <w:spacing w:line="240" w:lineRule="auto"/>
        <w:ind w:firstLine="543"/>
        <w:jc w:val="both"/>
        <w:rPr>
          <w:sz w:val="28"/>
          <w:szCs w:val="28"/>
        </w:rPr>
      </w:pPr>
      <w:r w:rsidRPr="00D36875">
        <w:rPr>
          <w:sz w:val="28"/>
          <w:szCs w:val="28"/>
        </w:rPr>
        <w:t>30.</w:t>
      </w:r>
      <w:r w:rsidR="00F577E3" w:rsidRPr="00D36875">
        <w:rPr>
          <w:sz w:val="28"/>
          <w:szCs w:val="28"/>
        </w:rPr>
        <w:t xml:space="preserve">Копии протокола заседания комиссии в </w:t>
      </w:r>
      <w:r w:rsidRPr="00D36875">
        <w:rPr>
          <w:sz w:val="28"/>
          <w:szCs w:val="28"/>
        </w:rPr>
        <w:t>7</w:t>
      </w:r>
      <w:r w:rsidR="00F577E3" w:rsidRPr="00D36875">
        <w:rPr>
          <w:sz w:val="28"/>
          <w:szCs w:val="28"/>
        </w:rPr>
        <w:t>-дневныи срок со дня</w:t>
      </w:r>
      <w:r w:rsidRPr="00D36875">
        <w:rPr>
          <w:sz w:val="28"/>
          <w:szCs w:val="28"/>
        </w:rPr>
        <w:t xml:space="preserve"> </w:t>
      </w:r>
      <w:r w:rsidR="00F577E3" w:rsidRPr="00D36875">
        <w:rPr>
          <w:sz w:val="28"/>
          <w:szCs w:val="28"/>
        </w:rPr>
        <w:t xml:space="preserve">заседания направляются главе, полностью или </w:t>
      </w:r>
      <w:r w:rsidR="00F577E3" w:rsidRPr="00D36875">
        <w:rPr>
          <w:rStyle w:val="a4"/>
          <w:sz w:val="28"/>
          <w:szCs w:val="28"/>
        </w:rPr>
        <w:t xml:space="preserve">в </w:t>
      </w:r>
      <w:r w:rsidR="00F577E3" w:rsidRPr="00D36875">
        <w:rPr>
          <w:sz w:val="28"/>
          <w:szCs w:val="28"/>
        </w:rPr>
        <w:t>виде выписок из него</w:t>
      </w:r>
      <w:r w:rsidRPr="00D36875">
        <w:rPr>
          <w:sz w:val="28"/>
          <w:szCs w:val="28"/>
        </w:rPr>
        <w:t xml:space="preserve"> - </w:t>
      </w:r>
      <w:r w:rsidR="00F577E3" w:rsidRPr="00D36875">
        <w:rPr>
          <w:sz w:val="28"/>
          <w:szCs w:val="28"/>
        </w:rPr>
        <w:t>муниципальному служащему, а также по решению комиссии - иным</w:t>
      </w:r>
    </w:p>
    <w:p w:rsidR="00F577E3" w:rsidRPr="00D36875" w:rsidRDefault="00F577E3" w:rsidP="00D36875">
      <w:pPr>
        <w:pStyle w:val="a5"/>
        <w:shd w:val="clear" w:color="auto" w:fill="auto"/>
        <w:spacing w:line="240" w:lineRule="auto"/>
        <w:ind w:left="57" w:firstLine="486"/>
        <w:jc w:val="both"/>
        <w:rPr>
          <w:sz w:val="28"/>
          <w:szCs w:val="28"/>
        </w:rPr>
      </w:pPr>
      <w:r w:rsidRPr="00D36875">
        <w:rPr>
          <w:sz w:val="28"/>
          <w:szCs w:val="28"/>
        </w:rPr>
        <w:t>заинтересованным лицам.</w:t>
      </w:r>
    </w:p>
    <w:p w:rsidR="00F577E3" w:rsidRPr="00D36875" w:rsidRDefault="00D36875" w:rsidP="00D36875">
      <w:pPr>
        <w:pStyle w:val="a5"/>
        <w:shd w:val="clear" w:color="auto" w:fill="auto"/>
        <w:tabs>
          <w:tab w:val="left" w:pos="1145"/>
        </w:tabs>
        <w:spacing w:line="240" w:lineRule="auto"/>
        <w:ind w:firstLine="543"/>
        <w:jc w:val="both"/>
        <w:rPr>
          <w:sz w:val="28"/>
          <w:szCs w:val="28"/>
        </w:rPr>
      </w:pPr>
      <w:r w:rsidRPr="00D36875">
        <w:rPr>
          <w:sz w:val="28"/>
          <w:szCs w:val="28"/>
        </w:rPr>
        <w:t>31.</w:t>
      </w:r>
      <w:r w:rsidR="00F577E3" w:rsidRPr="00D36875">
        <w:rPr>
          <w:sz w:val="28"/>
          <w:szCs w:val="28"/>
        </w:rPr>
        <w:t>Глава обязан рассмотреть протокол заседания комиссии и</w:t>
      </w:r>
      <w:r w:rsidRPr="00D36875">
        <w:rPr>
          <w:sz w:val="28"/>
          <w:szCs w:val="28"/>
        </w:rPr>
        <w:t xml:space="preserve"> </w:t>
      </w:r>
      <w:r w:rsidR="00F577E3" w:rsidRPr="00D36875">
        <w:rPr>
          <w:sz w:val="28"/>
          <w:szCs w:val="28"/>
        </w:rPr>
        <w:t xml:space="preserve">вправе учесть в пределах своей </w:t>
      </w:r>
      <w:proofErr w:type="gramStart"/>
      <w:r w:rsidR="00F577E3" w:rsidRPr="00D36875">
        <w:rPr>
          <w:sz w:val="28"/>
          <w:szCs w:val="28"/>
        </w:rPr>
        <w:t>компетенции</w:t>
      </w:r>
      <w:proofErr w:type="gramEnd"/>
      <w:r w:rsidR="00F577E3" w:rsidRPr="00D36875"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рекомендации комиссии и принятом решении глава в письменной форме уведомляет комиссию в месячный срок со дня поступления к нему протокола заседания комиссии. Решение главы оглашается на ближайшем заседании</w:t>
      </w:r>
      <w:r w:rsidRPr="00D36875">
        <w:rPr>
          <w:sz w:val="28"/>
          <w:szCs w:val="28"/>
        </w:rPr>
        <w:t xml:space="preserve"> </w:t>
      </w:r>
      <w:r w:rsidR="00F577E3" w:rsidRPr="00D36875">
        <w:rPr>
          <w:sz w:val="28"/>
          <w:szCs w:val="28"/>
        </w:rPr>
        <w:t>комиссии и принимается к сведению без обсуждения.</w:t>
      </w:r>
    </w:p>
    <w:p w:rsidR="00F577E3" w:rsidRPr="00D36875" w:rsidRDefault="00D36875" w:rsidP="00D36875">
      <w:pPr>
        <w:pStyle w:val="a5"/>
        <w:shd w:val="clear" w:color="auto" w:fill="auto"/>
        <w:tabs>
          <w:tab w:val="left" w:pos="1250"/>
        </w:tabs>
        <w:spacing w:line="240" w:lineRule="auto"/>
        <w:ind w:firstLine="543"/>
        <w:jc w:val="both"/>
        <w:rPr>
          <w:sz w:val="28"/>
          <w:szCs w:val="28"/>
        </w:rPr>
      </w:pPr>
      <w:r w:rsidRPr="00D36875">
        <w:rPr>
          <w:sz w:val="28"/>
          <w:szCs w:val="28"/>
        </w:rPr>
        <w:t xml:space="preserve">32. </w:t>
      </w:r>
      <w:r w:rsidR="00F577E3" w:rsidRPr="00D36875">
        <w:rPr>
          <w:sz w:val="28"/>
          <w:szCs w:val="28"/>
        </w:rPr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для решения вопроса о применении к муниципальному служащему мер ответственности, предусмотренных нормативными правовыми актами муниципального</w:t>
      </w:r>
      <w:r w:rsidRPr="00D36875">
        <w:rPr>
          <w:sz w:val="28"/>
          <w:szCs w:val="28"/>
        </w:rPr>
        <w:t xml:space="preserve"> </w:t>
      </w:r>
      <w:r w:rsidR="00F577E3" w:rsidRPr="00D36875">
        <w:rPr>
          <w:sz w:val="28"/>
          <w:szCs w:val="28"/>
        </w:rPr>
        <w:t>образования.</w:t>
      </w:r>
    </w:p>
    <w:p w:rsidR="00F577E3" w:rsidRPr="00D36875" w:rsidRDefault="00F577E3" w:rsidP="00D36875">
      <w:pPr>
        <w:pStyle w:val="a5"/>
        <w:shd w:val="clear" w:color="auto" w:fill="auto"/>
        <w:spacing w:line="240" w:lineRule="auto"/>
        <w:ind w:left="57" w:firstLine="486"/>
        <w:jc w:val="both"/>
        <w:rPr>
          <w:sz w:val="28"/>
          <w:szCs w:val="28"/>
        </w:rPr>
      </w:pPr>
      <w:r w:rsidRPr="00D36875">
        <w:rPr>
          <w:sz w:val="28"/>
          <w:szCs w:val="28"/>
        </w:rPr>
        <w:t>3</w:t>
      </w:r>
      <w:r w:rsidR="00D36875" w:rsidRPr="00D36875">
        <w:rPr>
          <w:sz w:val="28"/>
          <w:szCs w:val="28"/>
        </w:rPr>
        <w:t>3.</w:t>
      </w:r>
      <w:r w:rsidRPr="00D36875">
        <w:rPr>
          <w:sz w:val="28"/>
          <w:szCs w:val="28"/>
        </w:rPr>
        <w:t xml:space="preserve"> </w:t>
      </w:r>
      <w:proofErr w:type="gramStart"/>
      <w:r w:rsidRPr="00D36875">
        <w:rPr>
          <w:sz w:val="28"/>
          <w:szCs w:val="28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</w:t>
      </w:r>
      <w:r w:rsidRPr="00D36875">
        <w:rPr>
          <w:rStyle w:val="a4"/>
          <w:sz w:val="28"/>
          <w:szCs w:val="28"/>
        </w:rPr>
        <w:t xml:space="preserve">в </w:t>
      </w:r>
      <w:r w:rsidR="009E5FDD">
        <w:rPr>
          <w:sz w:val="28"/>
          <w:szCs w:val="28"/>
        </w:rPr>
        <w:t>3-дневный срок, а при необ</w:t>
      </w:r>
      <w:r w:rsidRPr="00D36875">
        <w:rPr>
          <w:sz w:val="28"/>
          <w:szCs w:val="28"/>
        </w:rPr>
        <w:t xml:space="preserve">ходимости </w:t>
      </w:r>
      <w:r w:rsidRPr="00D36875">
        <w:rPr>
          <w:rStyle w:val="a4"/>
          <w:sz w:val="28"/>
          <w:szCs w:val="28"/>
        </w:rPr>
        <w:t>-</w:t>
      </w:r>
      <w:proofErr w:type="gramEnd"/>
    </w:p>
    <w:p w:rsidR="00F577E3" w:rsidRPr="00D36875" w:rsidRDefault="00F577E3" w:rsidP="00D36875">
      <w:pPr>
        <w:pStyle w:val="a5"/>
        <w:shd w:val="clear" w:color="auto" w:fill="auto"/>
        <w:spacing w:line="240" w:lineRule="auto"/>
        <w:ind w:left="57" w:firstLine="486"/>
        <w:jc w:val="both"/>
        <w:rPr>
          <w:sz w:val="28"/>
          <w:szCs w:val="28"/>
        </w:rPr>
      </w:pPr>
      <w:r w:rsidRPr="00D36875">
        <w:rPr>
          <w:sz w:val="28"/>
          <w:szCs w:val="28"/>
        </w:rPr>
        <w:t>немедленно.</w:t>
      </w:r>
    </w:p>
    <w:p w:rsidR="00F577E3" w:rsidRPr="00D36875" w:rsidRDefault="00F577E3" w:rsidP="00D36875">
      <w:pPr>
        <w:pStyle w:val="a5"/>
        <w:shd w:val="clear" w:color="auto" w:fill="auto"/>
        <w:spacing w:line="240" w:lineRule="auto"/>
        <w:ind w:left="57" w:firstLine="486"/>
        <w:jc w:val="both"/>
        <w:rPr>
          <w:sz w:val="28"/>
          <w:szCs w:val="28"/>
        </w:rPr>
      </w:pPr>
      <w:r w:rsidRPr="00D36875">
        <w:rPr>
          <w:sz w:val="28"/>
          <w:szCs w:val="28"/>
        </w:rPr>
        <w:t>3</w:t>
      </w:r>
      <w:r w:rsidR="00D36875" w:rsidRPr="00D36875">
        <w:rPr>
          <w:sz w:val="28"/>
          <w:szCs w:val="28"/>
        </w:rPr>
        <w:t>4</w:t>
      </w:r>
      <w:r w:rsidRPr="00D36875">
        <w:rPr>
          <w:sz w:val="28"/>
          <w:szCs w:val="28"/>
        </w:rPr>
        <w:t>. Копия протокола заседания комиссии или выписка из него</w:t>
      </w:r>
    </w:p>
    <w:p w:rsidR="00F577E3" w:rsidRPr="00D36875" w:rsidRDefault="00F577E3" w:rsidP="00D36875">
      <w:pPr>
        <w:pStyle w:val="a5"/>
        <w:shd w:val="clear" w:color="auto" w:fill="auto"/>
        <w:spacing w:line="240" w:lineRule="auto"/>
        <w:ind w:left="57" w:firstLine="486"/>
        <w:jc w:val="both"/>
        <w:rPr>
          <w:sz w:val="28"/>
          <w:szCs w:val="28"/>
        </w:rPr>
      </w:pPr>
      <w:r w:rsidRPr="00D36875">
        <w:rPr>
          <w:sz w:val="28"/>
          <w:szCs w:val="28"/>
        </w:rPr>
        <w:t>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F4DCF" w:rsidRDefault="00BF4DCF" w:rsidP="00D36875">
      <w:pPr>
        <w:pStyle w:val="a5"/>
        <w:shd w:val="clear" w:color="auto" w:fill="auto"/>
        <w:spacing w:line="240" w:lineRule="auto"/>
        <w:ind w:left="57" w:firstLine="486"/>
        <w:jc w:val="both"/>
        <w:rPr>
          <w:sz w:val="28"/>
          <w:szCs w:val="28"/>
        </w:rPr>
      </w:pPr>
      <w:r w:rsidRPr="00D36875">
        <w:rPr>
          <w:sz w:val="28"/>
          <w:szCs w:val="28"/>
        </w:rPr>
        <w:t>3</w:t>
      </w:r>
      <w:r w:rsidR="00D36875" w:rsidRPr="00D36875">
        <w:rPr>
          <w:sz w:val="28"/>
          <w:szCs w:val="28"/>
        </w:rPr>
        <w:t>5.</w:t>
      </w:r>
      <w:r w:rsidRPr="00D36875">
        <w:rPr>
          <w:sz w:val="28"/>
          <w:szCs w:val="28"/>
        </w:rPr>
        <w:t xml:space="preserve"> </w:t>
      </w:r>
      <w:proofErr w:type="gramStart"/>
      <w:r w:rsidRPr="00D36875">
        <w:rPr>
          <w:sz w:val="28"/>
          <w:szCs w:val="28"/>
        </w:rPr>
        <w:t>Выписка  из  решения  комиссии,   заверенная   подписью секретаря комиссии и  печатью  муниципального  органа,  вручается гражданину,  замещавшему   должность   муниципальной   службы   в муниципальном органе, в отношении которого рассматривался вопрос, указанный в  абзаце  втором  подпункта  "б"  пункта  13  настоящего Положения,  под  роспись или  направляется  заказным   письмом   с уведомлением по указанному им в обращении адресу не позднее  одного рабочего  дня,  следующего  за  днем  проведения   соответствующего</w:t>
      </w:r>
      <w:proofErr w:type="gramEnd"/>
      <w:r w:rsidRPr="00D36875">
        <w:rPr>
          <w:sz w:val="28"/>
          <w:szCs w:val="28"/>
        </w:rPr>
        <w:t xml:space="preserve"> заседания комиссии.</w:t>
      </w:r>
    </w:p>
    <w:p w:rsidR="009E5FDD" w:rsidRDefault="009E5FDD" w:rsidP="00D36875">
      <w:pPr>
        <w:pStyle w:val="a5"/>
        <w:shd w:val="clear" w:color="auto" w:fill="auto"/>
        <w:spacing w:line="240" w:lineRule="auto"/>
        <w:ind w:left="57" w:firstLine="486"/>
        <w:jc w:val="both"/>
        <w:rPr>
          <w:sz w:val="28"/>
          <w:szCs w:val="28"/>
        </w:rPr>
      </w:pPr>
    </w:p>
    <w:p w:rsidR="009E5FDD" w:rsidRDefault="009E5FDD" w:rsidP="00D36875">
      <w:pPr>
        <w:pStyle w:val="a5"/>
        <w:shd w:val="clear" w:color="auto" w:fill="auto"/>
        <w:spacing w:line="240" w:lineRule="auto"/>
        <w:ind w:left="57" w:firstLine="486"/>
        <w:jc w:val="both"/>
        <w:rPr>
          <w:sz w:val="28"/>
          <w:szCs w:val="28"/>
        </w:rPr>
      </w:pPr>
    </w:p>
    <w:sectPr w:rsidR="009E5FDD" w:rsidSect="00E860FB">
      <w:type w:val="continuous"/>
      <w:pgSz w:w="11909" w:h="16834"/>
      <w:pgMar w:top="701" w:right="687" w:bottom="1527" w:left="1769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start w:val="2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0000000C"/>
    <w:lvl w:ilvl="0">
      <w:start w:val="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0F"/>
    <w:multiLevelType w:val="multilevel"/>
    <w:tmpl w:val="0000000E"/>
    <w:lvl w:ilvl="0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4B373AFB"/>
    <w:multiLevelType w:val="hybridMultilevel"/>
    <w:tmpl w:val="A74C79A6"/>
    <w:lvl w:ilvl="0" w:tplc="46CEDEF4">
      <w:start w:val="3"/>
      <w:numFmt w:val="upperRoman"/>
      <w:lvlText w:val="%1."/>
      <w:lvlJc w:val="left"/>
      <w:pPr>
        <w:tabs>
          <w:tab w:val="num" w:pos="777"/>
        </w:tabs>
        <w:ind w:left="777" w:hanging="720"/>
      </w:pPr>
      <w:rPr>
        <w:rFonts w:hint="default"/>
        <w:color w:val="000000"/>
      </w:rPr>
    </w:lvl>
    <w:lvl w:ilvl="1" w:tplc="34FC13FC">
      <w:start w:val="24"/>
      <w:numFmt w:val="decimal"/>
      <w:lvlText w:val="%2."/>
      <w:lvlJc w:val="left"/>
      <w:pPr>
        <w:tabs>
          <w:tab w:val="num" w:pos="1137"/>
        </w:tabs>
        <w:ind w:left="1137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9">
    <w:nsid w:val="4DA50888"/>
    <w:multiLevelType w:val="multilevel"/>
    <w:tmpl w:val="0000000E"/>
    <w:lvl w:ilvl="0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571"/>
    <w:rsid w:val="00075DD2"/>
    <w:rsid w:val="00087571"/>
    <w:rsid w:val="000B0B90"/>
    <w:rsid w:val="000D24C2"/>
    <w:rsid w:val="00245E0B"/>
    <w:rsid w:val="0025213B"/>
    <w:rsid w:val="0033462D"/>
    <w:rsid w:val="004075BA"/>
    <w:rsid w:val="0043450A"/>
    <w:rsid w:val="004B7DDF"/>
    <w:rsid w:val="004C3C06"/>
    <w:rsid w:val="00595834"/>
    <w:rsid w:val="006355C3"/>
    <w:rsid w:val="00643836"/>
    <w:rsid w:val="008F1E72"/>
    <w:rsid w:val="009C6C96"/>
    <w:rsid w:val="009E5FDD"/>
    <w:rsid w:val="00B66439"/>
    <w:rsid w:val="00BF4DCF"/>
    <w:rsid w:val="00C12932"/>
    <w:rsid w:val="00C43BF2"/>
    <w:rsid w:val="00CD5AA8"/>
    <w:rsid w:val="00CE03C6"/>
    <w:rsid w:val="00D36875"/>
    <w:rsid w:val="00DF0B41"/>
    <w:rsid w:val="00E445B9"/>
    <w:rsid w:val="00E860FB"/>
    <w:rsid w:val="00F502F1"/>
    <w:rsid w:val="00F577E3"/>
    <w:rsid w:val="00FF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834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5834"/>
    <w:rPr>
      <w:color w:val="000080"/>
      <w:u w:val="single"/>
    </w:rPr>
  </w:style>
  <w:style w:type="character" w:customStyle="1" w:styleId="a4">
    <w:name w:val="Основной текст Знак"/>
    <w:basedOn w:val="a0"/>
    <w:link w:val="a5"/>
    <w:rsid w:val="00595834"/>
    <w:rPr>
      <w:rFonts w:ascii="Times New Roman" w:hAnsi="Times New Roman" w:cs="Times New Roman"/>
      <w:sz w:val="27"/>
      <w:szCs w:val="27"/>
      <w:u w:val="none"/>
    </w:rPr>
  </w:style>
  <w:style w:type="paragraph" w:styleId="a5">
    <w:name w:val="Body Text"/>
    <w:basedOn w:val="a"/>
    <w:link w:val="a4"/>
    <w:rsid w:val="00595834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2">
    <w:name w:val="Основной текст (2)_"/>
    <w:basedOn w:val="a0"/>
    <w:link w:val="21"/>
    <w:rsid w:val="00595834"/>
    <w:rPr>
      <w:rFonts w:ascii="Times New Roman" w:hAnsi="Times New Roman" w:cs="Times New Roman"/>
      <w:b/>
      <w:bCs/>
      <w:spacing w:val="70"/>
      <w:sz w:val="27"/>
      <w:szCs w:val="27"/>
      <w:u w:val="none"/>
    </w:rPr>
  </w:style>
  <w:style w:type="character" w:customStyle="1" w:styleId="20">
    <w:name w:val="Основной текст (2)"/>
    <w:basedOn w:val="2"/>
    <w:rsid w:val="00595834"/>
  </w:style>
  <w:style w:type="character" w:customStyle="1" w:styleId="1">
    <w:name w:val="Заголовок №1_"/>
    <w:basedOn w:val="a0"/>
    <w:link w:val="11"/>
    <w:rsid w:val="00595834"/>
    <w:rPr>
      <w:rFonts w:ascii="Calibri" w:hAnsi="Calibri" w:cs="Calibri"/>
      <w:b/>
      <w:bCs/>
      <w:i/>
      <w:iCs/>
      <w:spacing w:val="-20"/>
      <w:sz w:val="34"/>
      <w:szCs w:val="34"/>
      <w:u w:val="none"/>
    </w:rPr>
  </w:style>
  <w:style w:type="character" w:customStyle="1" w:styleId="10">
    <w:name w:val="Заголовок №1"/>
    <w:basedOn w:val="1"/>
    <w:rsid w:val="00595834"/>
    <w:rPr>
      <w:u w:val="single"/>
    </w:rPr>
  </w:style>
  <w:style w:type="character" w:customStyle="1" w:styleId="1FranklinGothicMedium">
    <w:name w:val="Заголовок №1 + Franklin Gothic Medium"/>
    <w:aliases w:val="14 pt,Не полужирный,Не курсив,Интервал 0 pt"/>
    <w:basedOn w:val="1"/>
    <w:rsid w:val="00595834"/>
    <w:rPr>
      <w:rFonts w:ascii="Franklin Gothic Medium" w:hAnsi="Franklin Gothic Medium" w:cs="Franklin Gothic Medium"/>
      <w:noProof/>
      <w:spacing w:val="0"/>
      <w:sz w:val="28"/>
      <w:szCs w:val="28"/>
    </w:rPr>
  </w:style>
  <w:style w:type="character" w:customStyle="1" w:styleId="1FranklinGothicMedium1">
    <w:name w:val="Заголовок №1 + Franklin Gothic Medium1"/>
    <w:aliases w:val="14 pt1,Не полужирный1,Не курсив1,Интервал 0 pt1"/>
    <w:basedOn w:val="1"/>
    <w:rsid w:val="00595834"/>
    <w:rPr>
      <w:rFonts w:ascii="Franklin Gothic Medium" w:hAnsi="Franklin Gothic Medium" w:cs="Franklin Gothic Medium"/>
      <w:noProof/>
      <w:spacing w:val="0"/>
      <w:sz w:val="28"/>
      <w:szCs w:val="28"/>
    </w:rPr>
  </w:style>
  <w:style w:type="character" w:customStyle="1" w:styleId="3pt">
    <w:name w:val="Основной текст + Интервал 3 pt"/>
    <w:basedOn w:val="a4"/>
    <w:rsid w:val="00595834"/>
    <w:rPr>
      <w:spacing w:val="70"/>
    </w:rPr>
  </w:style>
  <w:style w:type="character" w:customStyle="1" w:styleId="22">
    <w:name w:val="Заголовок №2_"/>
    <w:basedOn w:val="a0"/>
    <w:link w:val="210"/>
    <w:rsid w:val="00595834"/>
    <w:rPr>
      <w:rFonts w:ascii="Times New Roman" w:hAnsi="Times New Roman" w:cs="Times New Roman"/>
      <w:sz w:val="27"/>
      <w:szCs w:val="27"/>
      <w:u w:val="none"/>
    </w:rPr>
  </w:style>
  <w:style w:type="character" w:customStyle="1" w:styleId="23">
    <w:name w:val="Заголовок №2"/>
    <w:basedOn w:val="22"/>
    <w:rsid w:val="00595834"/>
  </w:style>
  <w:style w:type="character" w:customStyle="1" w:styleId="7pt">
    <w:name w:val="Основной текст + Интервал 7 pt"/>
    <w:basedOn w:val="a4"/>
    <w:rsid w:val="00595834"/>
    <w:rPr>
      <w:spacing w:val="150"/>
    </w:rPr>
  </w:style>
  <w:style w:type="character" w:customStyle="1" w:styleId="11pt">
    <w:name w:val="Основной текст + 11 pt"/>
    <w:basedOn w:val="a4"/>
    <w:rsid w:val="00595834"/>
    <w:rPr>
      <w:sz w:val="22"/>
      <w:szCs w:val="22"/>
    </w:rPr>
  </w:style>
  <w:style w:type="character" w:customStyle="1" w:styleId="Candara">
    <w:name w:val="Основной текст + Candara"/>
    <w:aliases w:val="19 pt"/>
    <w:basedOn w:val="a4"/>
    <w:rsid w:val="00595834"/>
    <w:rPr>
      <w:rFonts w:ascii="Candara" w:hAnsi="Candara" w:cs="Candara"/>
      <w:noProof/>
      <w:sz w:val="38"/>
      <w:szCs w:val="38"/>
    </w:rPr>
  </w:style>
  <w:style w:type="paragraph" w:customStyle="1" w:styleId="21">
    <w:name w:val="Основной текст (2)1"/>
    <w:basedOn w:val="a"/>
    <w:link w:val="2"/>
    <w:rsid w:val="00595834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b/>
      <w:bCs/>
      <w:color w:val="auto"/>
      <w:spacing w:val="70"/>
      <w:sz w:val="27"/>
      <w:szCs w:val="27"/>
    </w:rPr>
  </w:style>
  <w:style w:type="paragraph" w:customStyle="1" w:styleId="11">
    <w:name w:val="Заголовок №11"/>
    <w:basedOn w:val="a"/>
    <w:link w:val="1"/>
    <w:rsid w:val="00595834"/>
    <w:pPr>
      <w:shd w:val="clear" w:color="auto" w:fill="FFFFFF"/>
      <w:spacing w:line="240" w:lineRule="atLeast"/>
      <w:outlineLvl w:val="0"/>
    </w:pPr>
    <w:rPr>
      <w:rFonts w:ascii="Calibri" w:hAnsi="Calibri" w:cs="Calibri"/>
      <w:b/>
      <w:bCs/>
      <w:i/>
      <w:iCs/>
      <w:color w:val="auto"/>
      <w:spacing w:val="-20"/>
      <w:sz w:val="34"/>
      <w:szCs w:val="34"/>
    </w:rPr>
  </w:style>
  <w:style w:type="paragraph" w:customStyle="1" w:styleId="210">
    <w:name w:val="Заголовок №21"/>
    <w:basedOn w:val="a"/>
    <w:link w:val="22"/>
    <w:rsid w:val="00595834"/>
    <w:pPr>
      <w:shd w:val="clear" w:color="auto" w:fill="FFFFFF"/>
      <w:spacing w:line="317" w:lineRule="exact"/>
      <w:jc w:val="center"/>
      <w:outlineLvl w:val="1"/>
    </w:pPr>
    <w:rPr>
      <w:rFonts w:ascii="Times New Roman" w:hAnsi="Times New Roman" w:cs="Times New Roman"/>
      <w:color w:val="auto"/>
      <w:sz w:val="27"/>
      <w:szCs w:val="27"/>
    </w:rPr>
  </w:style>
  <w:style w:type="paragraph" w:styleId="HTML">
    <w:name w:val="HTML Preformatted"/>
    <w:basedOn w:val="a"/>
    <w:link w:val="HTML0"/>
    <w:rsid w:val="00CE03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CE03C6"/>
    <w:rPr>
      <w:rFonts w:ascii="Courier New" w:hAnsi="Courier New" w:cs="Courier New"/>
      <w:lang w:val="ru-RU" w:eastAsia="ru-RU" w:bidi="ar-SA"/>
    </w:rPr>
  </w:style>
  <w:style w:type="character" w:customStyle="1" w:styleId="a6">
    <w:name w:val="Гипертекстовая ссылка"/>
    <w:basedOn w:val="a0"/>
    <w:rsid w:val="000D24C2"/>
    <w:rPr>
      <w:color w:val="106BBE"/>
    </w:rPr>
  </w:style>
  <w:style w:type="character" w:customStyle="1" w:styleId="a7">
    <w:name w:val="Сравнение редакций. Добавленный фрагмент"/>
    <w:rsid w:val="000D24C2"/>
    <w:rPr>
      <w:color w:val="000000"/>
      <w:shd w:val="clear" w:color="auto" w:fill="C1D7FF"/>
    </w:rPr>
  </w:style>
  <w:style w:type="paragraph" w:styleId="24">
    <w:name w:val="Body Text 2"/>
    <w:basedOn w:val="a"/>
    <w:link w:val="25"/>
    <w:rsid w:val="0033462D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25">
    <w:name w:val="Основной текст 2 Знак"/>
    <w:basedOn w:val="a0"/>
    <w:link w:val="24"/>
    <w:rsid w:val="0033462D"/>
    <w:rPr>
      <w:rFonts w:ascii="Times New Roman" w:eastAsia="Times New Roman" w:hAnsi="Times New Roman" w:cs="Times New Roman"/>
      <w:sz w:val="28"/>
    </w:rPr>
  </w:style>
  <w:style w:type="paragraph" w:styleId="a8">
    <w:name w:val="Balloon Text"/>
    <w:basedOn w:val="a"/>
    <w:link w:val="a9"/>
    <w:uiPriority w:val="99"/>
    <w:unhideWhenUsed/>
    <w:rsid w:val="00B66439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B66439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B66439"/>
    <w:pPr>
      <w:widowControl w:val="0"/>
    </w:pPr>
    <w:rPr>
      <w:rFonts w:ascii="Arial" w:eastAsia="Times New Roman" w:hAnsi="Arial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0C28D-BF18-4026-A04C-A824611F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4470</Words>
  <Characters>25482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 </vt:lpstr>
    </vt:vector>
  </TitlesOfParts>
  <Company/>
  <LinksUpToDate>false</LinksUpToDate>
  <CharactersWithSpaces>29893</CharactersWithSpaces>
  <SharedDoc>false</SharedDoc>
  <HLinks>
    <vt:vector size="54" baseType="variant">
      <vt:variant>
        <vt:i4>1835040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sub_101412</vt:lpwstr>
      </vt:variant>
      <vt:variant>
        <vt:i4>3014673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sub_10142</vt:lpwstr>
      </vt:variant>
      <vt:variant>
        <vt:i4>3014673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sub_10142</vt:lpwstr>
      </vt:variant>
      <vt:variant>
        <vt:i4>2883601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sub_10165</vt:lpwstr>
      </vt:variant>
      <vt:variant>
        <vt:i4>1572899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sub_101624</vt:lpwstr>
      </vt:variant>
      <vt:variant>
        <vt:i4>1572899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sub_101624</vt:lpwstr>
      </vt:variant>
      <vt:variant>
        <vt:i4>2031651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sub_101623</vt:lpwstr>
      </vt:variant>
      <vt:variant>
        <vt:i4>2031651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sub_101623</vt:lpwstr>
      </vt:variant>
      <vt:variant>
        <vt:i4>2686993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sub_10132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</dc:title>
  <dc:subject/>
  <dc:creator>Admin</dc:creator>
  <cp:keywords/>
  <dc:description/>
  <cp:lastModifiedBy>Admin</cp:lastModifiedBy>
  <cp:revision>6</cp:revision>
  <cp:lastPrinted>2016-04-26T12:19:00Z</cp:lastPrinted>
  <dcterms:created xsi:type="dcterms:W3CDTF">2016-04-25T11:23:00Z</dcterms:created>
  <dcterms:modified xsi:type="dcterms:W3CDTF">2016-04-26T12:21:00Z</dcterms:modified>
</cp:coreProperties>
</file>