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5E" w:rsidRDefault="0051425E" w:rsidP="00946DD8">
      <w:pPr>
        <w:pStyle w:val="a7"/>
        <w:shd w:val="clear" w:color="auto" w:fill="auto"/>
        <w:tabs>
          <w:tab w:val="left" w:leader="underscore" w:pos="1847"/>
          <w:tab w:val="right" w:pos="8644"/>
        </w:tabs>
        <w:spacing w:after="186" w:line="260" w:lineRule="exact"/>
        <w:ind w:left="851" w:right="567"/>
        <w:jc w:val="both"/>
        <w:rPr>
          <w:rStyle w:val="3"/>
          <w:b w:val="0"/>
          <w:bCs w:val="0"/>
          <w:color w:val="000000"/>
        </w:rPr>
      </w:pPr>
    </w:p>
    <w:p w:rsidR="0051425E" w:rsidRDefault="0051425E" w:rsidP="0051425E">
      <w:pPr>
        <w:pStyle w:val="a7"/>
        <w:shd w:val="clear" w:color="auto" w:fill="auto"/>
        <w:tabs>
          <w:tab w:val="left" w:leader="underscore" w:pos="1847"/>
          <w:tab w:val="right" w:pos="8644"/>
        </w:tabs>
        <w:spacing w:after="186" w:line="260" w:lineRule="exact"/>
        <w:ind w:left="851" w:right="567"/>
        <w:jc w:val="both"/>
        <w:rPr>
          <w:rStyle w:val="3"/>
          <w:b w:val="0"/>
          <w:bCs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4A768B" w:rsidTr="004A768B">
        <w:trPr>
          <w:gridAfter w:val="1"/>
          <w:wAfter w:w="4096" w:type="dxa"/>
          <w:trHeight w:val="2978"/>
        </w:trPr>
        <w:tc>
          <w:tcPr>
            <w:tcW w:w="5475" w:type="dxa"/>
            <w:tcBorders>
              <w:top w:val="nil"/>
              <w:left w:val="nil"/>
              <w:bottom w:val="nil"/>
              <w:right w:val="nil"/>
            </w:tcBorders>
          </w:tcPr>
          <w:p w:rsidR="004A768B" w:rsidRPr="0040469C" w:rsidRDefault="004A768B" w:rsidP="004A768B">
            <w:pPr>
              <w:tabs>
                <w:tab w:val="left" w:pos="9893"/>
              </w:tabs>
              <w:rPr>
                <w:rFonts w:ascii="Times New Roman" w:hAnsi="Times New Roman" w:cs="Times New Roman"/>
                <w:b/>
                <w:sz w:val="28"/>
                <w:szCs w:val="28"/>
              </w:rPr>
            </w:pPr>
            <w:r w:rsidRPr="0040469C">
              <w:rPr>
                <w:rFonts w:ascii="Times New Roman" w:hAnsi="Times New Roman" w:cs="Times New Roman"/>
                <w:b/>
                <w:sz w:val="28"/>
                <w:szCs w:val="28"/>
              </w:rPr>
              <w:t xml:space="preserve">                 СОВЕТ ДЕПУТАТОВ</w:t>
            </w:r>
          </w:p>
          <w:p w:rsidR="004A768B" w:rsidRPr="0040469C" w:rsidRDefault="004A768B" w:rsidP="004A768B">
            <w:pPr>
              <w:tabs>
                <w:tab w:val="left" w:pos="9893"/>
              </w:tabs>
              <w:rPr>
                <w:rFonts w:ascii="Times New Roman" w:hAnsi="Times New Roman" w:cs="Times New Roman"/>
                <w:b/>
                <w:sz w:val="28"/>
                <w:szCs w:val="28"/>
              </w:rPr>
            </w:pPr>
            <w:r w:rsidRPr="0040469C">
              <w:rPr>
                <w:rFonts w:ascii="Times New Roman" w:hAnsi="Times New Roman" w:cs="Times New Roman"/>
                <w:b/>
                <w:sz w:val="28"/>
                <w:szCs w:val="28"/>
              </w:rPr>
              <w:t>МУНИЦИПАЛЬНОГО ОБРАЗОВАНИЯ</w:t>
            </w:r>
          </w:p>
          <w:p w:rsidR="004A768B" w:rsidRPr="0040469C" w:rsidRDefault="004A768B" w:rsidP="004A768B">
            <w:pPr>
              <w:tabs>
                <w:tab w:val="left" w:pos="9893"/>
              </w:tabs>
              <w:rPr>
                <w:rFonts w:ascii="Times New Roman" w:hAnsi="Times New Roman" w:cs="Times New Roman"/>
                <w:b/>
                <w:sz w:val="28"/>
                <w:szCs w:val="28"/>
              </w:rPr>
            </w:pPr>
            <w:r w:rsidRPr="0040469C">
              <w:rPr>
                <w:rFonts w:ascii="Times New Roman" w:hAnsi="Times New Roman" w:cs="Times New Roman"/>
                <w:b/>
                <w:sz w:val="28"/>
                <w:szCs w:val="28"/>
              </w:rPr>
              <w:t xml:space="preserve">           ЗАИЛЕЧНЫЙ СЕЛЬСОВЕТ</w:t>
            </w:r>
          </w:p>
          <w:p w:rsidR="004A768B" w:rsidRPr="0040469C" w:rsidRDefault="004A768B" w:rsidP="004A768B">
            <w:pPr>
              <w:tabs>
                <w:tab w:val="left" w:pos="9893"/>
              </w:tabs>
              <w:rPr>
                <w:rFonts w:ascii="Times New Roman" w:hAnsi="Times New Roman" w:cs="Times New Roman"/>
                <w:b/>
                <w:sz w:val="28"/>
                <w:szCs w:val="28"/>
              </w:rPr>
            </w:pPr>
            <w:r w:rsidRPr="0040469C">
              <w:rPr>
                <w:rFonts w:ascii="Times New Roman" w:hAnsi="Times New Roman" w:cs="Times New Roman"/>
                <w:b/>
                <w:sz w:val="28"/>
                <w:szCs w:val="28"/>
              </w:rPr>
              <w:t xml:space="preserve">          АКБУЛАКСКОГО РАЙОНА</w:t>
            </w:r>
          </w:p>
          <w:p w:rsidR="004A768B" w:rsidRPr="0040469C" w:rsidRDefault="004A768B" w:rsidP="004A768B">
            <w:pPr>
              <w:rPr>
                <w:rFonts w:ascii="Times New Roman" w:hAnsi="Times New Roman" w:cs="Times New Roman"/>
                <w:b/>
                <w:sz w:val="28"/>
                <w:szCs w:val="28"/>
              </w:rPr>
            </w:pPr>
            <w:r w:rsidRPr="0040469C">
              <w:rPr>
                <w:rFonts w:ascii="Times New Roman" w:hAnsi="Times New Roman" w:cs="Times New Roman"/>
                <w:b/>
                <w:sz w:val="28"/>
                <w:szCs w:val="28"/>
              </w:rPr>
              <w:t xml:space="preserve">        ОРЕНБУРГСКОЙ ОБЛАСТИ</w:t>
            </w:r>
          </w:p>
          <w:p w:rsidR="004A768B" w:rsidRPr="0040469C" w:rsidRDefault="004A768B" w:rsidP="004A768B">
            <w:pPr>
              <w:rPr>
                <w:rFonts w:ascii="Times New Roman" w:hAnsi="Times New Roman" w:cs="Times New Roman"/>
                <w:b/>
                <w:sz w:val="28"/>
                <w:szCs w:val="28"/>
              </w:rPr>
            </w:pPr>
          </w:p>
          <w:p w:rsidR="004A768B" w:rsidRPr="0040469C" w:rsidRDefault="004A768B" w:rsidP="004A768B">
            <w:pPr>
              <w:tabs>
                <w:tab w:val="left" w:pos="9893"/>
              </w:tabs>
              <w:rPr>
                <w:rFonts w:ascii="Times New Roman" w:hAnsi="Times New Roman" w:cs="Times New Roman"/>
                <w:b/>
                <w:sz w:val="28"/>
                <w:szCs w:val="28"/>
              </w:rPr>
            </w:pPr>
            <w:r w:rsidRPr="0040469C">
              <w:rPr>
                <w:rFonts w:ascii="Times New Roman" w:hAnsi="Times New Roman" w:cs="Times New Roman"/>
                <w:b/>
                <w:sz w:val="28"/>
                <w:szCs w:val="28"/>
              </w:rPr>
              <w:t xml:space="preserve">                   ТРЕТИЙ СОЗЫВ</w:t>
            </w:r>
          </w:p>
          <w:p w:rsidR="004A768B" w:rsidRPr="0040469C" w:rsidRDefault="004A768B" w:rsidP="004A768B">
            <w:pPr>
              <w:tabs>
                <w:tab w:val="left" w:pos="9893"/>
              </w:tabs>
              <w:rPr>
                <w:rFonts w:ascii="Times New Roman" w:hAnsi="Times New Roman" w:cs="Times New Roman"/>
                <w:b/>
                <w:sz w:val="28"/>
                <w:szCs w:val="28"/>
              </w:rPr>
            </w:pPr>
          </w:p>
          <w:p w:rsidR="004A768B" w:rsidRDefault="004A768B" w:rsidP="004A768B">
            <w:pPr>
              <w:outlineLvl w:val="0"/>
              <w:rPr>
                <w:b/>
                <w:color w:val="FF6600"/>
                <w:szCs w:val="28"/>
              </w:rPr>
            </w:pPr>
            <w:r w:rsidRPr="0040469C">
              <w:rPr>
                <w:rFonts w:ascii="Times New Roman" w:hAnsi="Times New Roman" w:cs="Times New Roman"/>
                <w:b/>
                <w:sz w:val="28"/>
                <w:szCs w:val="28"/>
              </w:rPr>
              <w:t xml:space="preserve">                    РЕШЕНИЕ</w:t>
            </w:r>
          </w:p>
        </w:tc>
      </w:tr>
      <w:tr w:rsidR="004A768B" w:rsidTr="004A768B">
        <w:trPr>
          <w:trHeight w:val="3967"/>
        </w:trPr>
        <w:tc>
          <w:tcPr>
            <w:tcW w:w="9571" w:type="dxa"/>
            <w:gridSpan w:val="2"/>
            <w:tcBorders>
              <w:top w:val="nil"/>
              <w:left w:val="nil"/>
              <w:bottom w:val="nil"/>
              <w:right w:val="nil"/>
            </w:tcBorders>
          </w:tcPr>
          <w:p w:rsidR="004A768B" w:rsidRPr="0040469C" w:rsidRDefault="004A768B" w:rsidP="004A768B">
            <w:pPr>
              <w:outlineLvl w:val="0"/>
              <w:rPr>
                <w:rFonts w:ascii="Times New Roman" w:hAnsi="Times New Roman" w:cs="Times New Roman"/>
                <w:sz w:val="28"/>
                <w:szCs w:val="28"/>
              </w:rPr>
            </w:pPr>
            <w:r w:rsidRPr="0040469C">
              <w:rPr>
                <w:rFonts w:ascii="Times New Roman" w:hAnsi="Times New Roman" w:cs="Times New Roman"/>
                <w:sz w:val="28"/>
                <w:szCs w:val="28"/>
              </w:rPr>
              <w:t xml:space="preserve">тридцать восьмого  заседания Совета                                  </w:t>
            </w:r>
            <w:r>
              <w:rPr>
                <w:rFonts w:ascii="Times New Roman" w:hAnsi="Times New Roman" w:cs="Times New Roman"/>
                <w:sz w:val="28"/>
                <w:szCs w:val="28"/>
              </w:rPr>
              <w:t xml:space="preserve">           </w:t>
            </w:r>
            <w:r w:rsidR="00F51D28">
              <w:rPr>
                <w:rFonts w:ascii="Times New Roman" w:hAnsi="Times New Roman" w:cs="Times New Roman"/>
                <w:sz w:val="28"/>
                <w:szCs w:val="28"/>
              </w:rPr>
              <w:t xml:space="preserve">  </w:t>
            </w:r>
            <w:r w:rsidRPr="0040469C">
              <w:rPr>
                <w:rFonts w:ascii="Times New Roman" w:hAnsi="Times New Roman" w:cs="Times New Roman"/>
                <w:sz w:val="28"/>
                <w:szCs w:val="28"/>
              </w:rPr>
              <w:t xml:space="preserve">                  </w:t>
            </w:r>
            <w:r w:rsidRPr="0040469C">
              <w:rPr>
                <w:rFonts w:ascii="Times New Roman" w:hAnsi="Times New Roman" w:cs="Times New Roman"/>
                <w:b/>
                <w:sz w:val="28"/>
                <w:szCs w:val="28"/>
              </w:rPr>
              <w:t xml:space="preserve">  </w:t>
            </w:r>
            <w:r w:rsidRPr="0040469C">
              <w:rPr>
                <w:rFonts w:ascii="Times New Roman" w:hAnsi="Times New Roman" w:cs="Times New Roman"/>
                <w:sz w:val="28"/>
                <w:szCs w:val="28"/>
              </w:rPr>
              <w:t xml:space="preserve">                    </w:t>
            </w:r>
          </w:p>
          <w:p w:rsidR="004A768B" w:rsidRPr="0040469C" w:rsidRDefault="004A768B" w:rsidP="004A768B">
            <w:pPr>
              <w:outlineLvl w:val="0"/>
              <w:rPr>
                <w:rFonts w:ascii="Times New Roman" w:hAnsi="Times New Roman" w:cs="Times New Roman"/>
                <w:b/>
                <w:sz w:val="28"/>
                <w:szCs w:val="28"/>
              </w:rPr>
            </w:pPr>
            <w:r w:rsidRPr="0040469C">
              <w:rPr>
                <w:rFonts w:ascii="Times New Roman" w:hAnsi="Times New Roman" w:cs="Times New Roman"/>
                <w:sz w:val="28"/>
                <w:szCs w:val="28"/>
              </w:rPr>
              <w:t xml:space="preserve">депутатов  муниципального образования </w:t>
            </w:r>
          </w:p>
          <w:p w:rsidR="004A768B" w:rsidRPr="0040469C" w:rsidRDefault="004A768B" w:rsidP="004A768B">
            <w:pPr>
              <w:outlineLvl w:val="0"/>
              <w:rPr>
                <w:rFonts w:ascii="Times New Roman" w:hAnsi="Times New Roman" w:cs="Times New Roman"/>
                <w:sz w:val="28"/>
                <w:szCs w:val="28"/>
              </w:rPr>
            </w:pPr>
            <w:proofErr w:type="spellStart"/>
            <w:r w:rsidRPr="0040469C">
              <w:rPr>
                <w:rFonts w:ascii="Times New Roman" w:hAnsi="Times New Roman" w:cs="Times New Roman"/>
                <w:sz w:val="28"/>
                <w:szCs w:val="28"/>
              </w:rPr>
              <w:t>Заилечный</w:t>
            </w:r>
            <w:proofErr w:type="spellEnd"/>
            <w:r w:rsidRPr="0040469C">
              <w:rPr>
                <w:rFonts w:ascii="Times New Roman" w:hAnsi="Times New Roman" w:cs="Times New Roman"/>
                <w:sz w:val="28"/>
                <w:szCs w:val="28"/>
              </w:rPr>
              <w:t xml:space="preserve"> сельсовет третьего созыва</w:t>
            </w:r>
          </w:p>
          <w:p w:rsidR="004A768B" w:rsidRPr="0040469C" w:rsidRDefault="004A768B" w:rsidP="004A768B">
            <w:pPr>
              <w:outlineLvl w:val="0"/>
              <w:rPr>
                <w:rFonts w:ascii="Times New Roman" w:hAnsi="Times New Roman" w:cs="Times New Roman"/>
                <w:sz w:val="28"/>
                <w:szCs w:val="28"/>
              </w:rPr>
            </w:pPr>
          </w:p>
          <w:p w:rsidR="004A768B" w:rsidRPr="0040469C" w:rsidRDefault="004A768B" w:rsidP="004A768B">
            <w:pPr>
              <w:rPr>
                <w:rFonts w:ascii="Times New Roman" w:hAnsi="Times New Roman" w:cs="Times New Roman"/>
                <w:sz w:val="28"/>
                <w:szCs w:val="28"/>
              </w:rPr>
            </w:pPr>
            <w:r w:rsidRPr="0040469C">
              <w:rPr>
                <w:rFonts w:ascii="Times New Roman" w:hAnsi="Times New Roman" w:cs="Times New Roman"/>
                <w:sz w:val="28"/>
                <w:szCs w:val="28"/>
              </w:rPr>
              <w:t xml:space="preserve">                  с</w:t>
            </w:r>
            <w:proofErr w:type="gramStart"/>
            <w:r w:rsidRPr="0040469C">
              <w:rPr>
                <w:rFonts w:ascii="Times New Roman" w:hAnsi="Times New Roman" w:cs="Times New Roman"/>
                <w:sz w:val="28"/>
                <w:szCs w:val="28"/>
              </w:rPr>
              <w:t>.В</w:t>
            </w:r>
            <w:proofErr w:type="gramEnd"/>
            <w:r w:rsidRPr="0040469C">
              <w:rPr>
                <w:rFonts w:ascii="Times New Roman" w:hAnsi="Times New Roman" w:cs="Times New Roman"/>
                <w:sz w:val="28"/>
                <w:szCs w:val="28"/>
              </w:rPr>
              <w:t>еселый Первый</w:t>
            </w:r>
          </w:p>
          <w:p w:rsidR="004A768B" w:rsidRPr="00F51D28" w:rsidRDefault="004A768B" w:rsidP="004A768B">
            <w:pPr>
              <w:rPr>
                <w:rFonts w:ascii="Times New Roman" w:hAnsi="Times New Roman" w:cs="Times New Roman"/>
                <w:sz w:val="28"/>
                <w:szCs w:val="28"/>
                <w:lang w:val="en-US"/>
              </w:rPr>
            </w:pPr>
            <w:r w:rsidRPr="0040469C">
              <w:rPr>
                <w:rFonts w:ascii="Times New Roman" w:hAnsi="Times New Roman" w:cs="Times New Roman"/>
                <w:szCs w:val="28"/>
              </w:rPr>
              <w:t xml:space="preserve">  </w:t>
            </w:r>
            <w:r w:rsidR="00F51D28" w:rsidRPr="00F51D28">
              <w:rPr>
                <w:rFonts w:ascii="Times New Roman" w:hAnsi="Times New Roman" w:cs="Times New Roman"/>
                <w:sz w:val="28"/>
                <w:szCs w:val="28"/>
              </w:rPr>
              <w:t>22.06.</w:t>
            </w:r>
            <w:r w:rsidR="00F51D28">
              <w:rPr>
                <w:rFonts w:ascii="Times New Roman" w:hAnsi="Times New Roman" w:cs="Times New Roman"/>
                <w:sz w:val="28"/>
                <w:szCs w:val="28"/>
                <w:lang w:val="en-US"/>
              </w:rPr>
              <w:t>2020</w:t>
            </w:r>
            <w:r w:rsidRPr="0040469C">
              <w:rPr>
                <w:rFonts w:ascii="Times New Roman" w:hAnsi="Times New Roman" w:cs="Times New Roman"/>
                <w:sz w:val="28"/>
                <w:szCs w:val="28"/>
              </w:rPr>
              <w:t xml:space="preserve">   № </w:t>
            </w:r>
            <w:r w:rsidR="00F51D28">
              <w:rPr>
                <w:rFonts w:ascii="Times New Roman" w:hAnsi="Times New Roman" w:cs="Times New Roman"/>
                <w:sz w:val="28"/>
                <w:szCs w:val="28"/>
                <w:lang w:val="en-US"/>
              </w:rPr>
              <w:t>165</w:t>
            </w:r>
          </w:p>
          <w:p w:rsidR="004A768B" w:rsidRDefault="004A768B" w:rsidP="004A768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4A768B" w:rsidRPr="00F317C3" w:rsidTr="004B3E69">
              <w:trPr>
                <w:trHeight w:val="1192"/>
              </w:trPr>
              <w:tc>
                <w:tcPr>
                  <w:tcW w:w="5778" w:type="dxa"/>
                  <w:tcBorders>
                    <w:top w:val="nil"/>
                    <w:left w:val="nil"/>
                    <w:bottom w:val="nil"/>
                    <w:right w:val="nil"/>
                  </w:tcBorders>
                  <w:hideMark/>
                </w:tcPr>
                <w:p w:rsidR="004A768B" w:rsidRDefault="004A768B" w:rsidP="004A768B">
                  <w:pPr>
                    <w:jc w:val="both"/>
                    <w:rPr>
                      <w:sz w:val="28"/>
                      <w:szCs w:val="28"/>
                    </w:rPr>
                  </w:pPr>
                  <w:r>
                    <w:rPr>
                      <w:rStyle w:val="3"/>
                      <w:b w:val="0"/>
                      <w:bCs w:val="0"/>
                      <w:sz w:val="28"/>
                      <w:szCs w:val="28"/>
                    </w:rPr>
                    <w:t xml:space="preserve">Об утверждении </w:t>
                  </w:r>
                  <w:r w:rsidRPr="0040469C">
                    <w:rPr>
                      <w:rStyle w:val="3"/>
                      <w:b w:val="0"/>
                      <w:bCs w:val="0"/>
                      <w:sz w:val="28"/>
                      <w:szCs w:val="28"/>
                    </w:rPr>
                    <w:t>Положени</w:t>
                  </w:r>
                  <w:r>
                    <w:rPr>
                      <w:rStyle w:val="3"/>
                      <w:b w:val="0"/>
                      <w:bCs w:val="0"/>
                      <w:sz w:val="28"/>
                      <w:szCs w:val="28"/>
                    </w:rPr>
                    <w:t>я</w:t>
                  </w:r>
                  <w:r w:rsidRPr="0040469C">
                    <w:rPr>
                      <w:rStyle w:val="3"/>
                      <w:b w:val="0"/>
                      <w:bCs w:val="0"/>
                      <w:sz w:val="28"/>
                      <w:szCs w:val="28"/>
                    </w:rPr>
                    <w:t xml:space="preserve"> об осуществлении муниципального лесного контроля на территории муниципального образования </w:t>
                  </w:r>
                  <w:proofErr w:type="spellStart"/>
                  <w:r w:rsidRPr="0040469C">
                    <w:rPr>
                      <w:rStyle w:val="3"/>
                      <w:b w:val="0"/>
                      <w:bCs w:val="0"/>
                      <w:sz w:val="28"/>
                      <w:szCs w:val="28"/>
                    </w:rPr>
                    <w:t>Заилечный</w:t>
                  </w:r>
                  <w:proofErr w:type="spellEnd"/>
                  <w:r w:rsidRPr="0040469C">
                    <w:rPr>
                      <w:rStyle w:val="3"/>
                      <w:b w:val="0"/>
                      <w:bCs w:val="0"/>
                      <w:sz w:val="28"/>
                      <w:szCs w:val="28"/>
                    </w:rPr>
                    <w:t xml:space="preserve"> сельсовет </w:t>
                  </w:r>
                  <w:proofErr w:type="spellStart"/>
                  <w:r w:rsidRPr="0040469C">
                    <w:rPr>
                      <w:rStyle w:val="3"/>
                      <w:b w:val="0"/>
                      <w:bCs w:val="0"/>
                      <w:sz w:val="28"/>
                      <w:szCs w:val="28"/>
                    </w:rPr>
                    <w:t>Акбулакского</w:t>
                  </w:r>
                  <w:proofErr w:type="spellEnd"/>
                  <w:r w:rsidRPr="0040469C">
                    <w:rPr>
                      <w:rStyle w:val="3"/>
                      <w:b w:val="0"/>
                      <w:bCs w:val="0"/>
                      <w:sz w:val="28"/>
                      <w:szCs w:val="28"/>
                    </w:rPr>
                    <w:t xml:space="preserve"> района Оренбургской области</w:t>
                  </w:r>
                  <w:r>
                    <w:rPr>
                      <w:sz w:val="28"/>
                      <w:szCs w:val="28"/>
                    </w:rPr>
                    <w:t xml:space="preserve"> </w:t>
                  </w:r>
                </w:p>
              </w:tc>
            </w:tr>
          </w:tbl>
          <w:p w:rsidR="004A768B" w:rsidRDefault="004A768B" w:rsidP="004A768B">
            <w:pPr>
              <w:ind w:left="-142"/>
              <w:rPr>
                <w:sz w:val="28"/>
                <w:szCs w:val="28"/>
              </w:rPr>
            </w:pPr>
            <w:r>
              <w:rPr>
                <w:sz w:val="28"/>
                <w:szCs w:val="28"/>
              </w:rPr>
              <w:t xml:space="preserve">       </w:t>
            </w:r>
          </w:p>
          <w:p w:rsidR="004A768B" w:rsidRDefault="004A768B" w:rsidP="004A768B">
            <w:pPr>
              <w:ind w:right="5935"/>
              <w:jc w:val="both"/>
              <w:rPr>
                <w:sz w:val="28"/>
                <w:szCs w:val="28"/>
              </w:rPr>
            </w:pPr>
          </w:p>
        </w:tc>
      </w:tr>
    </w:tbl>
    <w:p w:rsidR="004A768B" w:rsidRDefault="004A768B" w:rsidP="004A768B">
      <w:pPr>
        <w:pStyle w:val="a7"/>
        <w:shd w:val="clear" w:color="auto" w:fill="auto"/>
        <w:tabs>
          <w:tab w:val="left" w:pos="3294"/>
        </w:tabs>
        <w:spacing w:line="240" w:lineRule="auto"/>
        <w:ind w:firstLine="709"/>
        <w:jc w:val="both"/>
        <w:rPr>
          <w:rStyle w:val="3"/>
          <w:b w:val="0"/>
          <w:bCs w:val="0"/>
          <w:color w:val="000000"/>
          <w:sz w:val="28"/>
          <w:szCs w:val="28"/>
        </w:rPr>
      </w:pPr>
    </w:p>
    <w:p w:rsidR="004A768B" w:rsidRPr="0040469C" w:rsidRDefault="004A768B" w:rsidP="004A768B">
      <w:pPr>
        <w:pStyle w:val="a7"/>
        <w:shd w:val="clear" w:color="auto" w:fill="auto"/>
        <w:tabs>
          <w:tab w:val="left" w:pos="3294"/>
        </w:tabs>
        <w:spacing w:line="240" w:lineRule="auto"/>
        <w:ind w:firstLine="709"/>
        <w:jc w:val="both"/>
        <w:rPr>
          <w:sz w:val="28"/>
          <w:szCs w:val="28"/>
        </w:rPr>
      </w:pPr>
      <w:proofErr w:type="gramStart"/>
      <w:r w:rsidRPr="0040469C">
        <w:rPr>
          <w:rStyle w:val="3"/>
          <w:b w:val="0"/>
          <w:bCs w:val="0"/>
          <w:color w:val="000000"/>
          <w:sz w:val="28"/>
          <w:szCs w:val="28"/>
        </w:rPr>
        <w:t xml:space="preserve">В соответствии с федеральными законами от 06 октября 2003 г. № 131- 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статей 84,98 Лесного кодекса Российской Федерации, руководствуясь статьями </w:t>
      </w:r>
      <w:r w:rsidRPr="0040469C">
        <w:rPr>
          <w:rStyle w:val="3"/>
          <w:b w:val="0"/>
          <w:bCs w:val="0"/>
          <w:color w:val="000000"/>
          <w:sz w:val="28"/>
          <w:szCs w:val="28"/>
        </w:rPr>
        <w:tab/>
        <w:t xml:space="preserve"> Устава  муниципального образования </w:t>
      </w:r>
      <w:proofErr w:type="spellStart"/>
      <w:r w:rsidRPr="0040469C">
        <w:rPr>
          <w:rStyle w:val="3"/>
          <w:b w:val="0"/>
          <w:bCs w:val="0"/>
          <w:color w:val="000000"/>
          <w:sz w:val="28"/>
          <w:szCs w:val="28"/>
        </w:rPr>
        <w:t>Заилечный</w:t>
      </w:r>
      <w:proofErr w:type="spellEnd"/>
      <w:r w:rsidRPr="0040469C">
        <w:rPr>
          <w:rStyle w:val="3"/>
          <w:b w:val="0"/>
          <w:bCs w:val="0"/>
          <w:color w:val="000000"/>
          <w:sz w:val="28"/>
          <w:szCs w:val="28"/>
        </w:rPr>
        <w:t xml:space="preserve"> сельсовет </w:t>
      </w:r>
      <w:proofErr w:type="spellStart"/>
      <w:r w:rsidRPr="0040469C">
        <w:rPr>
          <w:rStyle w:val="3"/>
          <w:b w:val="0"/>
          <w:bCs w:val="0"/>
          <w:color w:val="000000"/>
          <w:sz w:val="28"/>
          <w:szCs w:val="28"/>
        </w:rPr>
        <w:t>Акбулакского</w:t>
      </w:r>
      <w:proofErr w:type="spellEnd"/>
      <w:r w:rsidRPr="0040469C">
        <w:rPr>
          <w:rStyle w:val="3"/>
          <w:b w:val="0"/>
          <w:bCs w:val="0"/>
          <w:color w:val="000000"/>
          <w:sz w:val="28"/>
          <w:szCs w:val="28"/>
        </w:rPr>
        <w:t xml:space="preserve"> района</w:t>
      </w:r>
      <w:proofErr w:type="gramEnd"/>
      <w:r>
        <w:rPr>
          <w:rStyle w:val="3"/>
          <w:b w:val="0"/>
          <w:bCs w:val="0"/>
          <w:color w:val="000000"/>
          <w:sz w:val="28"/>
          <w:szCs w:val="28"/>
        </w:rPr>
        <w:t xml:space="preserve"> </w:t>
      </w:r>
      <w:r w:rsidRPr="0040469C">
        <w:rPr>
          <w:rStyle w:val="3"/>
          <w:b w:val="0"/>
          <w:bCs w:val="0"/>
          <w:color w:val="000000"/>
          <w:sz w:val="28"/>
          <w:szCs w:val="28"/>
        </w:rPr>
        <w:t xml:space="preserve">Оренбургской области, </w:t>
      </w:r>
      <w:r>
        <w:rPr>
          <w:rStyle w:val="3"/>
          <w:b w:val="0"/>
          <w:bCs w:val="0"/>
          <w:color w:val="000000"/>
          <w:sz w:val="28"/>
          <w:szCs w:val="28"/>
        </w:rPr>
        <w:t xml:space="preserve">Совет депутатов </w:t>
      </w:r>
      <w:r w:rsidRPr="0040469C">
        <w:rPr>
          <w:rStyle w:val="3"/>
          <w:b w:val="0"/>
          <w:bCs w:val="0"/>
          <w:color w:val="000000"/>
          <w:sz w:val="28"/>
          <w:szCs w:val="28"/>
        </w:rPr>
        <w:t>муниципального образования</w:t>
      </w:r>
      <w:r>
        <w:rPr>
          <w:rStyle w:val="3"/>
          <w:b w:val="0"/>
          <w:bCs w:val="0"/>
          <w:color w:val="000000"/>
          <w:sz w:val="28"/>
          <w:szCs w:val="28"/>
        </w:rPr>
        <w:t xml:space="preserve"> </w:t>
      </w:r>
      <w:proofErr w:type="spellStart"/>
      <w:r>
        <w:rPr>
          <w:rStyle w:val="3"/>
          <w:b w:val="0"/>
          <w:bCs w:val="0"/>
          <w:color w:val="000000"/>
          <w:sz w:val="28"/>
          <w:szCs w:val="28"/>
        </w:rPr>
        <w:t>Заилечный</w:t>
      </w:r>
      <w:proofErr w:type="spellEnd"/>
      <w:r>
        <w:rPr>
          <w:rStyle w:val="3"/>
          <w:b w:val="0"/>
          <w:bCs w:val="0"/>
          <w:color w:val="000000"/>
          <w:sz w:val="28"/>
          <w:szCs w:val="28"/>
        </w:rPr>
        <w:t xml:space="preserve"> сельсовет</w:t>
      </w:r>
    </w:p>
    <w:p w:rsidR="004A768B" w:rsidRPr="0040469C" w:rsidRDefault="004A768B" w:rsidP="004A768B">
      <w:pPr>
        <w:pStyle w:val="50"/>
        <w:shd w:val="clear" w:color="auto" w:fill="auto"/>
        <w:spacing w:before="0" w:line="240" w:lineRule="auto"/>
        <w:ind w:firstLine="709"/>
        <w:jc w:val="left"/>
        <w:rPr>
          <w:sz w:val="28"/>
          <w:szCs w:val="28"/>
        </w:rPr>
      </w:pPr>
      <w:r w:rsidRPr="0040469C">
        <w:rPr>
          <w:rStyle w:val="5"/>
          <w:bCs/>
          <w:color w:val="000000"/>
          <w:sz w:val="28"/>
          <w:szCs w:val="28"/>
        </w:rPr>
        <w:t>РЕШИЛ:</w:t>
      </w:r>
    </w:p>
    <w:p w:rsidR="004A768B" w:rsidRPr="0040469C" w:rsidRDefault="004A768B" w:rsidP="004A768B">
      <w:pPr>
        <w:pStyle w:val="a7"/>
        <w:shd w:val="clear" w:color="auto" w:fill="auto"/>
        <w:tabs>
          <w:tab w:val="left" w:pos="1170"/>
        </w:tabs>
        <w:spacing w:line="240" w:lineRule="auto"/>
        <w:ind w:firstLine="709"/>
        <w:jc w:val="both"/>
        <w:rPr>
          <w:sz w:val="28"/>
          <w:szCs w:val="28"/>
        </w:rPr>
      </w:pPr>
      <w:r>
        <w:rPr>
          <w:rStyle w:val="3"/>
          <w:b w:val="0"/>
          <w:bCs w:val="0"/>
          <w:color w:val="000000"/>
          <w:sz w:val="28"/>
          <w:szCs w:val="28"/>
        </w:rPr>
        <w:t xml:space="preserve">1. </w:t>
      </w:r>
      <w:r w:rsidRPr="0040469C">
        <w:rPr>
          <w:rStyle w:val="3"/>
          <w:b w:val="0"/>
          <w:bCs w:val="0"/>
          <w:color w:val="000000"/>
          <w:sz w:val="28"/>
          <w:szCs w:val="28"/>
        </w:rPr>
        <w:t xml:space="preserve">Утвердить прилагаемое Положение об осуществлении муниципального лесного контроля на территории муниципального образования </w:t>
      </w:r>
      <w:proofErr w:type="spellStart"/>
      <w:r w:rsidRPr="0040469C">
        <w:rPr>
          <w:rStyle w:val="3"/>
          <w:b w:val="0"/>
          <w:bCs w:val="0"/>
          <w:color w:val="000000"/>
          <w:sz w:val="28"/>
          <w:szCs w:val="28"/>
        </w:rPr>
        <w:t>Заилечный</w:t>
      </w:r>
      <w:proofErr w:type="spellEnd"/>
      <w:r w:rsidRPr="0040469C">
        <w:rPr>
          <w:rStyle w:val="3"/>
          <w:b w:val="0"/>
          <w:bCs w:val="0"/>
          <w:color w:val="000000"/>
          <w:sz w:val="28"/>
          <w:szCs w:val="28"/>
        </w:rPr>
        <w:t xml:space="preserve"> сельсовет </w:t>
      </w:r>
      <w:proofErr w:type="spellStart"/>
      <w:r w:rsidRPr="0040469C">
        <w:rPr>
          <w:rStyle w:val="3"/>
          <w:b w:val="0"/>
          <w:bCs w:val="0"/>
          <w:color w:val="000000"/>
          <w:sz w:val="28"/>
          <w:szCs w:val="28"/>
        </w:rPr>
        <w:t>Акбулакского</w:t>
      </w:r>
      <w:proofErr w:type="spellEnd"/>
      <w:r w:rsidRPr="0040469C">
        <w:rPr>
          <w:rStyle w:val="3"/>
          <w:b w:val="0"/>
          <w:bCs w:val="0"/>
          <w:color w:val="000000"/>
          <w:sz w:val="28"/>
          <w:szCs w:val="28"/>
        </w:rPr>
        <w:t xml:space="preserve"> района Оренбургской области.</w:t>
      </w:r>
    </w:p>
    <w:p w:rsidR="004A768B" w:rsidRPr="0040469C" w:rsidRDefault="004A768B" w:rsidP="004A768B">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0469C">
        <w:rPr>
          <w:rFonts w:ascii="Times New Roman" w:hAnsi="Times New Roman" w:cs="Times New Roman"/>
          <w:sz w:val="28"/>
          <w:szCs w:val="28"/>
        </w:rPr>
        <w:t>Настоящее решение вступает в законную силу после его обнародования и опубликования на официальном сайте.</w:t>
      </w:r>
    </w:p>
    <w:p w:rsidR="004A768B" w:rsidRDefault="004A768B" w:rsidP="004A768B">
      <w:pPr>
        <w:pStyle w:val="a7"/>
        <w:shd w:val="clear" w:color="auto" w:fill="auto"/>
        <w:tabs>
          <w:tab w:val="left" w:pos="1170"/>
        </w:tabs>
        <w:spacing w:line="240" w:lineRule="auto"/>
        <w:jc w:val="both"/>
        <w:rPr>
          <w:rStyle w:val="3"/>
          <w:b w:val="0"/>
          <w:bCs w:val="0"/>
          <w:sz w:val="28"/>
          <w:szCs w:val="28"/>
        </w:rPr>
      </w:pPr>
    </w:p>
    <w:p w:rsidR="004A768B" w:rsidRDefault="004A768B" w:rsidP="004A768B">
      <w:pPr>
        <w:pStyle w:val="a7"/>
        <w:shd w:val="clear" w:color="auto" w:fill="auto"/>
        <w:tabs>
          <w:tab w:val="left" w:pos="1170"/>
        </w:tabs>
        <w:spacing w:line="240" w:lineRule="auto"/>
        <w:jc w:val="both"/>
        <w:rPr>
          <w:rStyle w:val="3"/>
          <w:b w:val="0"/>
          <w:bCs w:val="0"/>
          <w:sz w:val="28"/>
          <w:szCs w:val="28"/>
        </w:rPr>
      </w:pPr>
    </w:p>
    <w:p w:rsidR="004A768B" w:rsidRPr="0040469C" w:rsidRDefault="004A768B" w:rsidP="004A768B">
      <w:pPr>
        <w:pStyle w:val="a7"/>
        <w:shd w:val="clear" w:color="auto" w:fill="auto"/>
        <w:tabs>
          <w:tab w:val="left" w:pos="1170"/>
        </w:tabs>
        <w:spacing w:line="240" w:lineRule="auto"/>
        <w:jc w:val="both"/>
        <w:rPr>
          <w:rStyle w:val="3"/>
          <w:b w:val="0"/>
          <w:bCs w:val="0"/>
          <w:sz w:val="28"/>
          <w:szCs w:val="28"/>
        </w:rPr>
      </w:pPr>
    </w:p>
    <w:p w:rsidR="004A768B" w:rsidRPr="0040469C" w:rsidRDefault="004A768B" w:rsidP="004A768B">
      <w:pPr>
        <w:shd w:val="clear" w:color="auto" w:fill="FFFFFF"/>
        <w:jc w:val="both"/>
        <w:rPr>
          <w:rFonts w:ascii="Times New Roman" w:hAnsi="Times New Roman" w:cs="Times New Roman"/>
          <w:sz w:val="28"/>
          <w:szCs w:val="28"/>
        </w:rPr>
      </w:pPr>
      <w:r w:rsidRPr="0040469C">
        <w:rPr>
          <w:rFonts w:ascii="Times New Roman" w:hAnsi="Times New Roman" w:cs="Times New Roman"/>
          <w:sz w:val="28"/>
          <w:szCs w:val="28"/>
        </w:rPr>
        <w:t>Председатель Совета депутатов</w:t>
      </w:r>
      <w:r w:rsidRPr="0040469C">
        <w:rPr>
          <w:rFonts w:ascii="Times New Roman" w:hAnsi="Times New Roman" w:cs="Times New Roman"/>
          <w:sz w:val="28"/>
          <w:szCs w:val="28"/>
        </w:rPr>
        <w:tab/>
      </w:r>
      <w:r w:rsidRPr="0040469C">
        <w:rPr>
          <w:rFonts w:ascii="Times New Roman" w:hAnsi="Times New Roman" w:cs="Times New Roman"/>
          <w:sz w:val="28"/>
          <w:szCs w:val="28"/>
        </w:rPr>
        <w:tab/>
      </w:r>
      <w:r w:rsidRPr="0040469C">
        <w:rPr>
          <w:rFonts w:ascii="Times New Roman" w:hAnsi="Times New Roman" w:cs="Times New Roman"/>
          <w:sz w:val="28"/>
          <w:szCs w:val="28"/>
        </w:rPr>
        <w:tab/>
        <w:t xml:space="preserve">                 С.Ю. Нижегородцев</w:t>
      </w:r>
    </w:p>
    <w:p w:rsidR="004A768B" w:rsidRPr="0040469C" w:rsidRDefault="004A768B" w:rsidP="004A768B">
      <w:pPr>
        <w:shd w:val="clear" w:color="auto" w:fill="FFFFFF"/>
        <w:jc w:val="both"/>
        <w:rPr>
          <w:rFonts w:ascii="Times New Roman" w:hAnsi="Times New Roman" w:cs="Times New Roman"/>
          <w:sz w:val="28"/>
          <w:szCs w:val="28"/>
        </w:rPr>
      </w:pPr>
      <w:r w:rsidRPr="0040469C">
        <w:rPr>
          <w:rFonts w:ascii="Times New Roman" w:hAnsi="Times New Roman" w:cs="Times New Roman"/>
          <w:sz w:val="28"/>
          <w:szCs w:val="28"/>
        </w:rPr>
        <w:t>Глава муниципального образования</w:t>
      </w:r>
    </w:p>
    <w:p w:rsidR="004A768B" w:rsidRPr="0040469C" w:rsidRDefault="004A768B" w:rsidP="004A768B">
      <w:pPr>
        <w:pStyle w:val="a7"/>
        <w:shd w:val="clear" w:color="auto" w:fill="auto"/>
        <w:tabs>
          <w:tab w:val="left" w:pos="1170"/>
        </w:tabs>
        <w:spacing w:line="240" w:lineRule="auto"/>
        <w:jc w:val="both"/>
      </w:pPr>
      <w:proofErr w:type="spellStart"/>
      <w:r w:rsidRPr="0040469C">
        <w:rPr>
          <w:color w:val="000000"/>
          <w:sz w:val="28"/>
          <w:szCs w:val="28"/>
        </w:rPr>
        <w:t>Заилечный</w:t>
      </w:r>
      <w:proofErr w:type="spellEnd"/>
      <w:r w:rsidRPr="0040469C">
        <w:rPr>
          <w:color w:val="000000"/>
          <w:sz w:val="28"/>
          <w:szCs w:val="28"/>
        </w:rPr>
        <w:t xml:space="preserve"> сельсовет</w:t>
      </w:r>
    </w:p>
    <w:p w:rsidR="00D90A78" w:rsidRPr="00D97CF1" w:rsidRDefault="00D90A78" w:rsidP="004A768B">
      <w:pPr>
        <w:pStyle w:val="50"/>
        <w:shd w:val="clear" w:color="auto" w:fill="auto"/>
        <w:spacing w:before="0" w:after="190" w:line="260" w:lineRule="exact"/>
        <w:ind w:left="851"/>
        <w:jc w:val="left"/>
        <w:rPr>
          <w:sz w:val="28"/>
          <w:szCs w:val="28"/>
        </w:rPr>
        <w:sectPr w:rsidR="00D90A78" w:rsidRPr="00D97CF1" w:rsidSect="004A768B">
          <w:pgSz w:w="11909" w:h="16838"/>
          <w:pgMar w:top="0" w:right="994" w:bottom="0" w:left="1134" w:header="0" w:footer="3" w:gutter="0"/>
          <w:cols w:space="720"/>
          <w:noEndnote/>
          <w:docGrid w:linePitch="360"/>
        </w:sectPr>
      </w:pPr>
    </w:p>
    <w:p w:rsidR="00D90A78" w:rsidRPr="00D97CF1" w:rsidRDefault="00D90A78" w:rsidP="00ED0551">
      <w:pPr>
        <w:pStyle w:val="a6"/>
        <w:framePr w:wrap="none" w:vAnchor="page" w:hAnchor="page" w:x="5891" w:y="734"/>
        <w:shd w:val="clear" w:color="auto" w:fill="auto"/>
        <w:spacing w:line="200" w:lineRule="exact"/>
        <w:ind w:left="851" w:right="567"/>
        <w:rPr>
          <w:sz w:val="28"/>
          <w:szCs w:val="28"/>
        </w:rPr>
      </w:pPr>
    </w:p>
    <w:p w:rsidR="00ED0551" w:rsidRPr="00D97CF1" w:rsidRDefault="00ED0551" w:rsidP="00ED0551">
      <w:pPr>
        <w:pStyle w:val="a7"/>
        <w:shd w:val="clear" w:color="auto" w:fill="auto"/>
        <w:spacing w:line="324" w:lineRule="exact"/>
        <w:ind w:left="851" w:right="567"/>
        <w:jc w:val="right"/>
        <w:rPr>
          <w:rStyle w:val="3"/>
          <w:b w:val="0"/>
          <w:bCs w:val="0"/>
          <w:color w:val="000000"/>
          <w:sz w:val="28"/>
          <w:szCs w:val="28"/>
        </w:rPr>
      </w:pPr>
    </w:p>
    <w:p w:rsidR="00ED0551" w:rsidRPr="00D97CF1" w:rsidRDefault="00ED0551" w:rsidP="00ED0551">
      <w:pPr>
        <w:pStyle w:val="a7"/>
        <w:shd w:val="clear" w:color="auto" w:fill="auto"/>
        <w:spacing w:line="324" w:lineRule="exact"/>
        <w:ind w:left="851" w:right="567"/>
        <w:jc w:val="right"/>
        <w:rPr>
          <w:rStyle w:val="3"/>
          <w:b w:val="0"/>
          <w:bCs w:val="0"/>
          <w:color w:val="000000"/>
          <w:sz w:val="28"/>
          <w:szCs w:val="28"/>
        </w:rPr>
      </w:pPr>
    </w:p>
    <w:p w:rsidR="00ED0551" w:rsidRPr="00D97CF1" w:rsidRDefault="00ED0551" w:rsidP="00ED0551">
      <w:pPr>
        <w:pStyle w:val="a7"/>
        <w:shd w:val="clear" w:color="auto" w:fill="auto"/>
        <w:spacing w:line="324" w:lineRule="exact"/>
        <w:ind w:left="851" w:right="567"/>
        <w:jc w:val="right"/>
        <w:rPr>
          <w:rStyle w:val="3"/>
          <w:b w:val="0"/>
          <w:bCs w:val="0"/>
          <w:color w:val="000000"/>
          <w:sz w:val="28"/>
          <w:szCs w:val="28"/>
        </w:rPr>
      </w:pPr>
    </w:p>
    <w:tbl>
      <w:tblPr>
        <w:tblW w:w="0" w:type="auto"/>
        <w:tblInd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tblGrid>
      <w:tr w:rsidR="004E6B5B" w:rsidRPr="004E6B5B" w:rsidTr="004E6B5B">
        <w:trPr>
          <w:trHeight w:val="1620"/>
        </w:trPr>
        <w:tc>
          <w:tcPr>
            <w:tcW w:w="5020" w:type="dxa"/>
            <w:tcBorders>
              <w:top w:val="nil"/>
              <w:left w:val="nil"/>
              <w:bottom w:val="nil"/>
              <w:right w:val="nil"/>
            </w:tcBorders>
          </w:tcPr>
          <w:p w:rsidR="004E6B5B" w:rsidRPr="004E6B5B" w:rsidRDefault="004E6B5B" w:rsidP="004E6B5B">
            <w:pPr>
              <w:tabs>
                <w:tab w:val="left" w:pos="5460"/>
              </w:tabs>
              <w:ind w:left="221"/>
              <w:jc w:val="right"/>
              <w:rPr>
                <w:rFonts w:ascii="Times New Roman" w:eastAsia="Calibri" w:hAnsi="Times New Roman" w:cs="Times New Roman"/>
                <w:color w:val="auto"/>
                <w:sz w:val="28"/>
                <w:szCs w:val="28"/>
              </w:rPr>
            </w:pPr>
            <w:r w:rsidRPr="004E6B5B">
              <w:rPr>
                <w:rFonts w:ascii="Times New Roman" w:eastAsia="Calibri" w:hAnsi="Times New Roman" w:cs="Times New Roman"/>
                <w:color w:val="auto"/>
                <w:sz w:val="28"/>
                <w:szCs w:val="28"/>
              </w:rPr>
              <w:t xml:space="preserve">Приложение                                                                                          к решению Совета депутатов                                                                                             муниципального образования                                                                                             </w:t>
            </w:r>
            <w:proofErr w:type="spellStart"/>
            <w:r w:rsidRPr="004E6B5B">
              <w:rPr>
                <w:rFonts w:ascii="Times New Roman" w:eastAsia="Calibri" w:hAnsi="Times New Roman" w:cs="Times New Roman"/>
                <w:color w:val="auto"/>
                <w:sz w:val="28"/>
                <w:szCs w:val="28"/>
              </w:rPr>
              <w:t>Заилечный</w:t>
            </w:r>
            <w:proofErr w:type="spellEnd"/>
            <w:r w:rsidRPr="004E6B5B">
              <w:rPr>
                <w:rFonts w:ascii="Times New Roman" w:eastAsia="Calibri" w:hAnsi="Times New Roman" w:cs="Times New Roman"/>
                <w:color w:val="auto"/>
                <w:sz w:val="28"/>
                <w:szCs w:val="28"/>
              </w:rPr>
              <w:t xml:space="preserve"> сельсовет </w:t>
            </w:r>
          </w:p>
          <w:p w:rsidR="004E6B5B" w:rsidRPr="004E6B5B" w:rsidRDefault="004E6B5B" w:rsidP="004E6B5B">
            <w:pPr>
              <w:pStyle w:val="ac"/>
              <w:jc w:val="right"/>
              <w:rPr>
                <w:rFonts w:ascii="Times New Roman" w:eastAsia="Calibri" w:hAnsi="Times New Roman" w:cs="Times New Roman"/>
                <w:color w:val="auto"/>
                <w:sz w:val="28"/>
                <w:szCs w:val="28"/>
              </w:rPr>
            </w:pPr>
            <w:r w:rsidRPr="004E6B5B">
              <w:rPr>
                <w:rFonts w:ascii="Times New Roman" w:eastAsia="Calibri" w:hAnsi="Times New Roman" w:cs="Times New Roman"/>
                <w:color w:val="auto"/>
                <w:sz w:val="28"/>
                <w:szCs w:val="28"/>
              </w:rPr>
              <w:t>от __________№  ___</w:t>
            </w:r>
          </w:p>
        </w:tc>
      </w:tr>
    </w:tbl>
    <w:p w:rsidR="004E6B5B" w:rsidRDefault="004E6B5B" w:rsidP="00FE0C9E">
      <w:pPr>
        <w:pStyle w:val="50"/>
        <w:shd w:val="clear" w:color="auto" w:fill="auto"/>
        <w:spacing w:before="0" w:line="317" w:lineRule="exact"/>
        <w:ind w:left="851" w:right="567"/>
        <w:jc w:val="center"/>
        <w:rPr>
          <w:rStyle w:val="5"/>
          <w:b/>
          <w:bCs/>
          <w:color w:val="000000"/>
          <w:sz w:val="28"/>
          <w:szCs w:val="28"/>
        </w:rPr>
      </w:pPr>
    </w:p>
    <w:p w:rsidR="004E6B5B" w:rsidRDefault="004E6B5B" w:rsidP="00FE0C9E">
      <w:pPr>
        <w:pStyle w:val="50"/>
        <w:shd w:val="clear" w:color="auto" w:fill="auto"/>
        <w:spacing w:before="0" w:line="317" w:lineRule="exact"/>
        <w:ind w:left="851" w:right="567"/>
        <w:jc w:val="center"/>
        <w:rPr>
          <w:rStyle w:val="5"/>
          <w:b/>
          <w:bCs/>
          <w:color w:val="000000"/>
          <w:sz w:val="28"/>
          <w:szCs w:val="28"/>
        </w:rPr>
      </w:pPr>
    </w:p>
    <w:p w:rsidR="00D90A78" w:rsidRPr="00D97CF1" w:rsidRDefault="00D90A78" w:rsidP="00FE0C9E">
      <w:pPr>
        <w:pStyle w:val="50"/>
        <w:shd w:val="clear" w:color="auto" w:fill="auto"/>
        <w:spacing w:before="0" w:line="317" w:lineRule="exact"/>
        <w:ind w:left="851" w:right="567"/>
        <w:jc w:val="center"/>
        <w:rPr>
          <w:sz w:val="28"/>
          <w:szCs w:val="28"/>
        </w:rPr>
      </w:pPr>
      <w:r w:rsidRPr="00D97CF1">
        <w:rPr>
          <w:rStyle w:val="5"/>
          <w:b/>
          <w:bCs/>
          <w:color w:val="000000"/>
          <w:sz w:val="28"/>
          <w:szCs w:val="28"/>
        </w:rPr>
        <w:t xml:space="preserve">Положение об осуществлении муниципального лесного контроля </w:t>
      </w:r>
      <w:proofErr w:type="gramStart"/>
      <w:r w:rsidRPr="00D97CF1">
        <w:rPr>
          <w:rStyle w:val="5"/>
          <w:b/>
          <w:bCs/>
          <w:color w:val="000000"/>
          <w:sz w:val="28"/>
          <w:szCs w:val="28"/>
        </w:rPr>
        <w:t>на</w:t>
      </w:r>
      <w:proofErr w:type="gramEnd"/>
    </w:p>
    <w:p w:rsidR="00D90A78" w:rsidRDefault="00D90A78" w:rsidP="004A768B">
      <w:pPr>
        <w:pStyle w:val="50"/>
        <w:shd w:val="clear" w:color="auto" w:fill="auto"/>
        <w:tabs>
          <w:tab w:val="left" w:leader="underscore" w:pos="6608"/>
        </w:tabs>
        <w:spacing w:before="0" w:line="317" w:lineRule="exact"/>
        <w:ind w:left="851" w:right="567"/>
        <w:jc w:val="center"/>
        <w:rPr>
          <w:rStyle w:val="5"/>
          <w:b/>
          <w:bCs/>
          <w:color w:val="000000"/>
          <w:sz w:val="28"/>
          <w:szCs w:val="28"/>
        </w:rPr>
      </w:pPr>
      <w:r w:rsidRPr="00D97CF1">
        <w:rPr>
          <w:rStyle w:val="5"/>
          <w:b/>
          <w:bCs/>
          <w:color w:val="000000"/>
          <w:sz w:val="28"/>
          <w:szCs w:val="28"/>
        </w:rPr>
        <w:t>территории муниципального образования</w:t>
      </w:r>
      <w:r w:rsidR="00ED0551" w:rsidRPr="00D97CF1">
        <w:rPr>
          <w:rStyle w:val="5"/>
          <w:b/>
          <w:bCs/>
          <w:color w:val="000000"/>
          <w:sz w:val="28"/>
          <w:szCs w:val="28"/>
        </w:rPr>
        <w:t xml:space="preserve"> </w:t>
      </w:r>
      <w:proofErr w:type="spellStart"/>
      <w:r w:rsidR="004A768B" w:rsidRPr="004E6B5B">
        <w:rPr>
          <w:rStyle w:val="3"/>
          <w:b/>
          <w:color w:val="000000"/>
          <w:sz w:val="28"/>
          <w:szCs w:val="28"/>
        </w:rPr>
        <w:t>Заилечный</w:t>
      </w:r>
      <w:proofErr w:type="spellEnd"/>
      <w:r w:rsidR="004A768B" w:rsidRPr="004E6B5B">
        <w:rPr>
          <w:rStyle w:val="3"/>
          <w:b/>
          <w:color w:val="000000"/>
          <w:sz w:val="28"/>
          <w:szCs w:val="28"/>
        </w:rPr>
        <w:t xml:space="preserve"> сельсовет </w:t>
      </w:r>
      <w:proofErr w:type="spellStart"/>
      <w:r w:rsidR="004A768B" w:rsidRPr="004E6B5B">
        <w:rPr>
          <w:rStyle w:val="3"/>
          <w:b/>
          <w:color w:val="000000"/>
          <w:sz w:val="28"/>
          <w:szCs w:val="28"/>
        </w:rPr>
        <w:t>Акбулакского</w:t>
      </w:r>
      <w:proofErr w:type="spellEnd"/>
      <w:r w:rsidRPr="00D97CF1">
        <w:rPr>
          <w:rStyle w:val="5"/>
          <w:b/>
          <w:bCs/>
          <w:color w:val="000000"/>
          <w:sz w:val="28"/>
          <w:szCs w:val="28"/>
        </w:rPr>
        <w:t xml:space="preserve"> района Оренбургской области</w:t>
      </w:r>
    </w:p>
    <w:p w:rsidR="004E6B5B" w:rsidRPr="00D97CF1" w:rsidRDefault="004E6B5B" w:rsidP="004A768B">
      <w:pPr>
        <w:pStyle w:val="50"/>
        <w:shd w:val="clear" w:color="auto" w:fill="auto"/>
        <w:tabs>
          <w:tab w:val="left" w:leader="underscore" w:pos="6608"/>
        </w:tabs>
        <w:spacing w:before="0" w:line="317" w:lineRule="exact"/>
        <w:ind w:left="851" w:right="567"/>
        <w:jc w:val="center"/>
        <w:rPr>
          <w:sz w:val="28"/>
          <w:szCs w:val="28"/>
        </w:rPr>
      </w:pPr>
    </w:p>
    <w:p w:rsidR="00D90A78" w:rsidRPr="00D97CF1" w:rsidRDefault="00FE0C9E" w:rsidP="00FE0C9E">
      <w:pPr>
        <w:pStyle w:val="a7"/>
        <w:shd w:val="clear" w:color="auto" w:fill="auto"/>
        <w:tabs>
          <w:tab w:val="left" w:pos="3772"/>
        </w:tabs>
        <w:spacing w:after="303" w:line="260" w:lineRule="exact"/>
        <w:ind w:left="851" w:right="567"/>
        <w:jc w:val="center"/>
        <w:rPr>
          <w:sz w:val="28"/>
          <w:szCs w:val="28"/>
        </w:rPr>
      </w:pPr>
      <w:r w:rsidRPr="00D97CF1">
        <w:rPr>
          <w:rStyle w:val="3"/>
          <w:bCs w:val="0"/>
          <w:color w:val="000000"/>
          <w:sz w:val="28"/>
          <w:szCs w:val="28"/>
        </w:rPr>
        <w:t xml:space="preserve">1. </w:t>
      </w:r>
      <w:r w:rsidR="00D90A78" w:rsidRPr="00D97CF1">
        <w:rPr>
          <w:rStyle w:val="3"/>
          <w:bCs w:val="0"/>
          <w:color w:val="000000"/>
          <w:sz w:val="28"/>
          <w:szCs w:val="28"/>
        </w:rPr>
        <w:t>Общие положения</w:t>
      </w:r>
    </w:p>
    <w:p w:rsidR="00D90A78" w:rsidRPr="00D97CF1" w:rsidRDefault="00D90A78" w:rsidP="00F038BE">
      <w:pPr>
        <w:pStyle w:val="a7"/>
        <w:numPr>
          <w:ilvl w:val="1"/>
          <w:numId w:val="2"/>
        </w:numPr>
        <w:shd w:val="clear" w:color="auto" w:fill="auto"/>
        <w:tabs>
          <w:tab w:val="left" w:pos="1358"/>
        </w:tabs>
        <w:spacing w:line="320" w:lineRule="exact"/>
        <w:ind w:left="851" w:right="567" w:firstLine="760"/>
        <w:jc w:val="both"/>
        <w:rPr>
          <w:sz w:val="28"/>
          <w:szCs w:val="28"/>
        </w:rPr>
      </w:pPr>
      <w:r w:rsidRPr="00D97CF1">
        <w:rPr>
          <w:rStyle w:val="3"/>
          <w:b w:val="0"/>
          <w:bCs w:val="0"/>
          <w:color w:val="000000"/>
          <w:sz w:val="28"/>
          <w:szCs w:val="28"/>
        </w:rPr>
        <w:t>Настоящее Положение устанавливает порядок осуществления муниципального лесного контроля на территории муниципального</w:t>
      </w:r>
      <w:r w:rsidR="00F038BE" w:rsidRPr="00D97CF1">
        <w:rPr>
          <w:sz w:val="28"/>
          <w:szCs w:val="28"/>
        </w:rPr>
        <w:t xml:space="preserve"> </w:t>
      </w:r>
      <w:r w:rsidRPr="00D97CF1">
        <w:rPr>
          <w:rStyle w:val="3"/>
          <w:b w:val="0"/>
          <w:bCs w:val="0"/>
          <w:color w:val="000000"/>
          <w:sz w:val="28"/>
          <w:szCs w:val="28"/>
        </w:rPr>
        <w:t xml:space="preserve">образования </w:t>
      </w:r>
      <w:r w:rsidRPr="00D97CF1">
        <w:rPr>
          <w:rStyle w:val="3"/>
          <w:b w:val="0"/>
          <w:bCs w:val="0"/>
          <w:color w:val="000000"/>
          <w:sz w:val="28"/>
          <w:szCs w:val="28"/>
        </w:rPr>
        <w:tab/>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Pr="00D97CF1">
        <w:rPr>
          <w:rStyle w:val="3"/>
          <w:b w:val="0"/>
          <w:bCs w:val="0"/>
          <w:color w:val="000000"/>
          <w:sz w:val="28"/>
          <w:szCs w:val="28"/>
        </w:rPr>
        <w:t xml:space="preserve">района Оренбургской области (далее - муниципальный лесной </w:t>
      </w:r>
      <w:proofErr w:type="gramStart"/>
      <w:r w:rsidRPr="00D97CF1">
        <w:rPr>
          <w:rStyle w:val="3"/>
          <w:b w:val="0"/>
          <w:bCs w:val="0"/>
          <w:color w:val="000000"/>
          <w:sz w:val="28"/>
          <w:szCs w:val="28"/>
        </w:rPr>
        <w:t>контроль) за</w:t>
      </w:r>
      <w:proofErr w:type="gramEnd"/>
      <w:r w:rsidRPr="00D97CF1">
        <w:rPr>
          <w:rStyle w:val="3"/>
          <w:b w:val="0"/>
          <w:bCs w:val="0"/>
          <w:color w:val="000000"/>
          <w:sz w:val="28"/>
          <w:szCs w:val="28"/>
        </w:rPr>
        <w:t xml:space="preserve"> использованием, охраной, защитой и воспроизводством городских лесов.</w:t>
      </w:r>
    </w:p>
    <w:p w:rsidR="00D90A78" w:rsidRPr="00D97CF1" w:rsidRDefault="00D90A78" w:rsidP="00ED0551">
      <w:pPr>
        <w:pStyle w:val="a7"/>
        <w:numPr>
          <w:ilvl w:val="1"/>
          <w:numId w:val="2"/>
        </w:numPr>
        <w:shd w:val="clear" w:color="auto" w:fill="auto"/>
        <w:tabs>
          <w:tab w:val="left" w:pos="1358"/>
        </w:tabs>
        <w:spacing w:line="320" w:lineRule="exact"/>
        <w:ind w:left="851" w:right="567" w:firstLine="760"/>
        <w:jc w:val="both"/>
        <w:rPr>
          <w:sz w:val="28"/>
          <w:szCs w:val="28"/>
        </w:rPr>
      </w:pPr>
      <w:r w:rsidRPr="00D97CF1">
        <w:rPr>
          <w:rStyle w:val="3"/>
          <w:b w:val="0"/>
          <w:bCs w:val="0"/>
          <w:color w:val="000000"/>
          <w:sz w:val="28"/>
          <w:szCs w:val="28"/>
        </w:rPr>
        <w:t>Целью муниципального лесного контроля является обеспечение соблюдения лесного законодательства Российской Федерации.</w:t>
      </w:r>
    </w:p>
    <w:p w:rsidR="00D90A78" w:rsidRPr="00D97CF1" w:rsidRDefault="00D90A78" w:rsidP="00F038BE">
      <w:pPr>
        <w:pStyle w:val="a7"/>
        <w:numPr>
          <w:ilvl w:val="1"/>
          <w:numId w:val="2"/>
        </w:numPr>
        <w:shd w:val="clear" w:color="auto" w:fill="auto"/>
        <w:tabs>
          <w:tab w:val="left" w:pos="1358"/>
        </w:tabs>
        <w:spacing w:line="320" w:lineRule="exact"/>
        <w:ind w:left="851" w:right="567" w:firstLine="760"/>
        <w:jc w:val="both"/>
        <w:rPr>
          <w:sz w:val="28"/>
          <w:szCs w:val="28"/>
        </w:rPr>
      </w:pPr>
      <w:proofErr w:type="gramStart"/>
      <w:r w:rsidRPr="00D97CF1">
        <w:rPr>
          <w:rStyle w:val="3"/>
          <w:b w:val="0"/>
          <w:bCs w:val="0"/>
          <w:color w:val="000000"/>
          <w:sz w:val="28"/>
          <w:szCs w:val="28"/>
        </w:rPr>
        <w:t>Правовую основу осуществления муниципального лесного контроля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w:t>
      </w:r>
      <w:proofErr w:type="gramEnd"/>
      <w:r w:rsidRPr="00D97CF1">
        <w:rPr>
          <w:rStyle w:val="3"/>
          <w:b w:val="0"/>
          <w:bCs w:val="0"/>
          <w:color w:val="000000"/>
          <w:sz w:val="28"/>
          <w:szCs w:val="28"/>
        </w:rPr>
        <w:t xml:space="preserve"> правовые акты</w:t>
      </w:r>
      <w:r w:rsidR="00F038BE" w:rsidRPr="00D97CF1">
        <w:rPr>
          <w:sz w:val="28"/>
          <w:szCs w:val="28"/>
        </w:rPr>
        <w:t xml:space="preserve"> </w:t>
      </w:r>
      <w:r w:rsidRPr="00D97CF1">
        <w:rPr>
          <w:rStyle w:val="3"/>
          <w:b w:val="0"/>
          <w:bCs w:val="0"/>
          <w:color w:val="000000"/>
          <w:sz w:val="28"/>
          <w:szCs w:val="28"/>
        </w:rPr>
        <w:t xml:space="preserve">Оренбургской области, Устав муниципального 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Pr="00D97CF1">
        <w:rPr>
          <w:rStyle w:val="3"/>
          <w:b w:val="0"/>
          <w:bCs w:val="0"/>
          <w:color w:val="000000"/>
          <w:sz w:val="28"/>
          <w:szCs w:val="28"/>
        </w:rPr>
        <w:t>района Оренбургской</w:t>
      </w:r>
      <w:r w:rsidR="00F038BE" w:rsidRPr="00D97CF1">
        <w:rPr>
          <w:sz w:val="28"/>
          <w:szCs w:val="28"/>
        </w:rPr>
        <w:t xml:space="preserve"> </w:t>
      </w:r>
      <w:r w:rsidRPr="00D97CF1">
        <w:rPr>
          <w:rStyle w:val="3"/>
          <w:b w:val="0"/>
          <w:bCs w:val="0"/>
          <w:color w:val="000000"/>
          <w:sz w:val="28"/>
          <w:szCs w:val="28"/>
        </w:rPr>
        <w:t>области и муниципальные правовые акты муниципального образования</w:t>
      </w:r>
      <w:r w:rsidR="00F038BE" w:rsidRPr="00D97CF1">
        <w:rPr>
          <w:sz w:val="28"/>
          <w:szCs w:val="28"/>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Pr="00D97CF1">
        <w:rPr>
          <w:rStyle w:val="3"/>
          <w:b w:val="0"/>
          <w:bCs w:val="0"/>
          <w:color w:val="000000"/>
          <w:sz w:val="28"/>
          <w:szCs w:val="28"/>
        </w:rPr>
        <w:t>района</w:t>
      </w:r>
      <w:r w:rsidR="00F038BE" w:rsidRPr="00D97CF1">
        <w:rPr>
          <w:sz w:val="28"/>
          <w:szCs w:val="28"/>
        </w:rPr>
        <w:t xml:space="preserve"> </w:t>
      </w:r>
      <w:r w:rsidRPr="00D97CF1">
        <w:rPr>
          <w:rStyle w:val="3"/>
          <w:b w:val="0"/>
          <w:bCs w:val="0"/>
          <w:color w:val="000000"/>
          <w:sz w:val="28"/>
          <w:szCs w:val="28"/>
        </w:rPr>
        <w:t>Оренбургской области.</w:t>
      </w:r>
    </w:p>
    <w:p w:rsidR="00D90A78" w:rsidRPr="00D97CF1" w:rsidRDefault="00D90A78" w:rsidP="00F038BE">
      <w:pPr>
        <w:pStyle w:val="a7"/>
        <w:numPr>
          <w:ilvl w:val="1"/>
          <w:numId w:val="2"/>
        </w:numPr>
        <w:shd w:val="clear" w:color="auto" w:fill="auto"/>
        <w:tabs>
          <w:tab w:val="left" w:pos="1358"/>
        </w:tabs>
        <w:spacing w:line="320" w:lineRule="exact"/>
        <w:ind w:left="851" w:right="567" w:firstLine="760"/>
        <w:jc w:val="both"/>
        <w:rPr>
          <w:sz w:val="28"/>
          <w:szCs w:val="28"/>
        </w:rPr>
      </w:pPr>
      <w:r w:rsidRPr="00D97CF1">
        <w:rPr>
          <w:rStyle w:val="3"/>
          <w:b w:val="0"/>
          <w:bCs w:val="0"/>
          <w:color w:val="000000"/>
          <w:sz w:val="28"/>
          <w:szCs w:val="28"/>
        </w:rPr>
        <w:t>Руководство деятельностью по осуществлению муниципального лесного контроля осуществляет глава администрации муниципального</w:t>
      </w:r>
      <w:r w:rsidR="00F038BE" w:rsidRPr="00D97CF1">
        <w:rPr>
          <w:sz w:val="28"/>
          <w:szCs w:val="28"/>
        </w:rPr>
        <w:t xml:space="preserve"> </w:t>
      </w:r>
      <w:r w:rsidRPr="00D97CF1">
        <w:rPr>
          <w:rStyle w:val="3"/>
          <w:b w:val="0"/>
          <w:bCs w:val="0"/>
          <w:color w:val="000000"/>
          <w:sz w:val="28"/>
          <w:szCs w:val="28"/>
        </w:rPr>
        <w:t xml:space="preserve">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Pr="00D97CF1">
        <w:rPr>
          <w:rStyle w:val="3"/>
          <w:b w:val="0"/>
          <w:bCs w:val="0"/>
          <w:color w:val="000000"/>
          <w:sz w:val="28"/>
          <w:szCs w:val="28"/>
        </w:rPr>
        <w:t>района Оренбургской области.</w:t>
      </w:r>
    </w:p>
    <w:p w:rsidR="00D90A78" w:rsidRPr="00D97CF1" w:rsidRDefault="00D90A78" w:rsidP="00ED0551">
      <w:pPr>
        <w:pStyle w:val="a7"/>
        <w:numPr>
          <w:ilvl w:val="1"/>
          <w:numId w:val="2"/>
        </w:numPr>
        <w:shd w:val="clear" w:color="auto" w:fill="auto"/>
        <w:tabs>
          <w:tab w:val="left" w:pos="1358"/>
        </w:tabs>
        <w:spacing w:line="320" w:lineRule="exact"/>
        <w:ind w:left="851" w:right="567" w:firstLine="760"/>
        <w:jc w:val="both"/>
        <w:rPr>
          <w:sz w:val="28"/>
          <w:szCs w:val="28"/>
        </w:rPr>
      </w:pPr>
      <w:r w:rsidRPr="00D97CF1">
        <w:rPr>
          <w:rStyle w:val="3"/>
          <w:b w:val="0"/>
          <w:bCs w:val="0"/>
          <w:color w:val="000000"/>
          <w:sz w:val="28"/>
          <w:szCs w:val="28"/>
        </w:rPr>
        <w:t>Муниципальный лесной контроль осуществляется администрацией</w:t>
      </w:r>
    </w:p>
    <w:p w:rsidR="00D90A78" w:rsidRPr="00D97CF1" w:rsidRDefault="00F038BE" w:rsidP="00F038BE">
      <w:pPr>
        <w:pStyle w:val="a7"/>
        <w:shd w:val="clear" w:color="auto" w:fill="auto"/>
        <w:tabs>
          <w:tab w:val="left" w:leader="underscore" w:pos="5334"/>
          <w:tab w:val="left" w:leader="underscore" w:pos="9434"/>
        </w:tabs>
        <w:spacing w:line="320" w:lineRule="exact"/>
        <w:ind w:left="851" w:right="567"/>
        <w:jc w:val="both"/>
        <w:rPr>
          <w:sz w:val="28"/>
          <w:szCs w:val="28"/>
        </w:rPr>
      </w:pPr>
      <w:r w:rsidRPr="00D97CF1">
        <w:rPr>
          <w:rStyle w:val="3"/>
          <w:b w:val="0"/>
          <w:bCs w:val="0"/>
          <w:color w:val="000000"/>
          <w:sz w:val="28"/>
          <w:szCs w:val="28"/>
        </w:rPr>
        <w:t xml:space="preserve">муниципального 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00D90A78" w:rsidRPr="00D97CF1">
        <w:rPr>
          <w:rStyle w:val="3"/>
          <w:b w:val="0"/>
          <w:bCs w:val="0"/>
          <w:color w:val="000000"/>
          <w:sz w:val="28"/>
          <w:szCs w:val="28"/>
        </w:rPr>
        <w:t>района Оренбургской области в лице администрации</w:t>
      </w:r>
      <w:r w:rsidRPr="00D97CF1">
        <w:rPr>
          <w:sz w:val="28"/>
          <w:szCs w:val="28"/>
        </w:rPr>
        <w:t xml:space="preserve"> </w:t>
      </w:r>
      <w:r w:rsidR="00D90A78" w:rsidRPr="00D97CF1">
        <w:rPr>
          <w:rStyle w:val="3"/>
          <w:b w:val="0"/>
          <w:bCs w:val="0"/>
          <w:color w:val="000000"/>
          <w:sz w:val="28"/>
          <w:szCs w:val="28"/>
        </w:rPr>
        <w:t>муниципального обра</w:t>
      </w:r>
      <w:r w:rsidRPr="00D97CF1">
        <w:rPr>
          <w:rStyle w:val="3"/>
          <w:b w:val="0"/>
          <w:bCs w:val="0"/>
          <w:color w:val="000000"/>
          <w:sz w:val="28"/>
          <w:szCs w:val="28"/>
        </w:rPr>
        <w:t xml:space="preserve">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00D90A78" w:rsidRPr="00D97CF1">
        <w:rPr>
          <w:rStyle w:val="3"/>
          <w:b w:val="0"/>
          <w:bCs w:val="0"/>
          <w:color w:val="000000"/>
          <w:sz w:val="28"/>
          <w:szCs w:val="28"/>
        </w:rPr>
        <w:t>района Оренбургской области,</w:t>
      </w:r>
    </w:p>
    <w:p w:rsidR="00ED0551" w:rsidRPr="004E6B5B" w:rsidRDefault="00D90A78" w:rsidP="00ED0551">
      <w:pPr>
        <w:pStyle w:val="a7"/>
        <w:numPr>
          <w:ilvl w:val="1"/>
          <w:numId w:val="2"/>
        </w:numPr>
        <w:shd w:val="clear" w:color="auto" w:fill="auto"/>
        <w:tabs>
          <w:tab w:val="left" w:pos="1358"/>
        </w:tabs>
        <w:spacing w:line="320" w:lineRule="exact"/>
        <w:ind w:left="851" w:right="567" w:firstLine="760"/>
        <w:jc w:val="both"/>
        <w:rPr>
          <w:sz w:val="28"/>
          <w:szCs w:val="28"/>
        </w:rPr>
      </w:pPr>
      <w:r w:rsidRPr="004E6B5B">
        <w:rPr>
          <w:rStyle w:val="3"/>
          <w:b w:val="0"/>
          <w:bCs w:val="0"/>
          <w:color w:val="000000"/>
          <w:sz w:val="28"/>
          <w:szCs w:val="28"/>
        </w:rPr>
        <w:t>Деятельность администрации муниципального образования</w:t>
      </w:r>
      <w:r w:rsidR="00F038BE" w:rsidRPr="004E6B5B">
        <w:rPr>
          <w:sz w:val="28"/>
          <w:szCs w:val="28"/>
        </w:rPr>
        <w:t xml:space="preserve"> </w:t>
      </w:r>
      <w:proofErr w:type="spellStart"/>
      <w:r w:rsidR="004A768B" w:rsidRPr="004E6B5B">
        <w:rPr>
          <w:rStyle w:val="3"/>
          <w:b w:val="0"/>
          <w:bCs w:val="0"/>
          <w:color w:val="000000"/>
          <w:sz w:val="28"/>
          <w:szCs w:val="28"/>
        </w:rPr>
        <w:t>Заилечный</w:t>
      </w:r>
      <w:proofErr w:type="spellEnd"/>
      <w:r w:rsidR="004A768B" w:rsidRPr="004E6B5B">
        <w:rPr>
          <w:rStyle w:val="3"/>
          <w:b w:val="0"/>
          <w:bCs w:val="0"/>
          <w:color w:val="000000"/>
          <w:sz w:val="28"/>
          <w:szCs w:val="28"/>
        </w:rPr>
        <w:t xml:space="preserve"> сельсовет </w:t>
      </w:r>
      <w:proofErr w:type="spellStart"/>
      <w:r w:rsidR="004A768B" w:rsidRPr="004E6B5B">
        <w:rPr>
          <w:rStyle w:val="3"/>
          <w:b w:val="0"/>
          <w:bCs w:val="0"/>
          <w:color w:val="000000"/>
          <w:sz w:val="28"/>
          <w:szCs w:val="28"/>
        </w:rPr>
        <w:t>Акбулакского</w:t>
      </w:r>
      <w:proofErr w:type="spellEnd"/>
      <w:r w:rsidRPr="004E6B5B">
        <w:rPr>
          <w:rStyle w:val="3"/>
          <w:b w:val="0"/>
          <w:bCs w:val="0"/>
          <w:color w:val="000000"/>
          <w:sz w:val="28"/>
          <w:szCs w:val="28"/>
        </w:rPr>
        <w:t xml:space="preserve"> района</w:t>
      </w:r>
      <w:r w:rsidR="004E6B5B" w:rsidRPr="004E6B5B">
        <w:rPr>
          <w:rStyle w:val="3"/>
          <w:b w:val="0"/>
          <w:bCs w:val="0"/>
          <w:color w:val="000000"/>
          <w:sz w:val="28"/>
          <w:szCs w:val="28"/>
        </w:rPr>
        <w:t xml:space="preserve"> </w:t>
      </w:r>
    </w:p>
    <w:p w:rsidR="00ED0551" w:rsidRPr="00D97CF1" w:rsidRDefault="00ED0551" w:rsidP="00ED0551">
      <w:pPr>
        <w:ind w:left="851" w:right="567"/>
        <w:rPr>
          <w:color w:val="auto"/>
          <w:sz w:val="28"/>
          <w:szCs w:val="28"/>
        </w:rPr>
        <w:sectPr w:rsidR="00ED0551" w:rsidRPr="00D97CF1" w:rsidSect="004E6B5B">
          <w:pgSz w:w="11909" w:h="16838"/>
          <w:pgMar w:top="238" w:right="567" w:bottom="244" w:left="238" w:header="0" w:footer="6" w:gutter="0"/>
          <w:cols w:space="720"/>
          <w:noEndnote/>
          <w:docGrid w:linePitch="360"/>
        </w:sectPr>
      </w:pPr>
    </w:p>
    <w:p w:rsidR="00D90A78" w:rsidRPr="00D97CF1" w:rsidRDefault="00D90A78" w:rsidP="00ED0551">
      <w:pPr>
        <w:pStyle w:val="a6"/>
        <w:framePr w:wrap="none" w:vAnchor="page" w:hAnchor="page" w:x="5902" w:y="734"/>
        <w:shd w:val="clear" w:color="auto" w:fill="auto"/>
        <w:spacing w:line="200" w:lineRule="exact"/>
        <w:ind w:left="851" w:right="567"/>
        <w:rPr>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D90A78" w:rsidRPr="00D97CF1" w:rsidRDefault="00D90A78" w:rsidP="00F038BE">
      <w:pPr>
        <w:pStyle w:val="a7"/>
        <w:shd w:val="clear" w:color="auto" w:fill="auto"/>
        <w:spacing w:line="320" w:lineRule="exact"/>
        <w:ind w:left="851" w:right="567"/>
        <w:jc w:val="both"/>
        <w:rPr>
          <w:rStyle w:val="3"/>
          <w:b w:val="0"/>
          <w:bCs w:val="0"/>
          <w:color w:val="000000"/>
          <w:sz w:val="28"/>
          <w:szCs w:val="28"/>
        </w:rPr>
      </w:pPr>
      <w:proofErr w:type="gramStart"/>
      <w:r w:rsidRPr="00D97CF1">
        <w:rPr>
          <w:rStyle w:val="3"/>
          <w:b w:val="0"/>
          <w:bCs w:val="0"/>
          <w:color w:val="000000"/>
          <w:sz w:val="28"/>
          <w:szCs w:val="28"/>
        </w:rPr>
        <w:t>Оренбургской области основывается на принципах взаимодействия с территориальными органами федеральных органов исполнительной власти, структурными подразделениями Администрации муниципального</w:t>
      </w:r>
      <w:r w:rsidR="00F038BE" w:rsidRPr="00D97CF1">
        <w:rPr>
          <w:sz w:val="28"/>
          <w:szCs w:val="28"/>
        </w:rPr>
        <w:t xml:space="preserve"> </w:t>
      </w:r>
      <w:r w:rsidR="00F038BE" w:rsidRPr="00D97CF1">
        <w:rPr>
          <w:rStyle w:val="3"/>
          <w:b w:val="0"/>
          <w:bCs w:val="0"/>
          <w:color w:val="000000"/>
          <w:sz w:val="28"/>
          <w:szCs w:val="28"/>
        </w:rPr>
        <w:t xml:space="preserve">образования </w:t>
      </w:r>
      <w:r w:rsidRPr="00D97CF1">
        <w:rPr>
          <w:rStyle w:val="3"/>
          <w:b w:val="0"/>
          <w:bCs w:val="0"/>
          <w:color w:val="000000"/>
          <w:sz w:val="28"/>
          <w:szCs w:val="28"/>
        </w:rPr>
        <w:t>сельского поселения</w:t>
      </w:r>
      <w:r w:rsidR="00F038BE" w:rsidRPr="00D97CF1">
        <w:rPr>
          <w:rStyle w:val="3"/>
          <w:b w:val="0"/>
          <w:bCs w:val="0"/>
          <w:color w:val="000000"/>
          <w:sz w:val="28"/>
          <w:szCs w:val="28"/>
        </w:rPr>
        <w:t xml:space="preserve">  </w:t>
      </w:r>
      <w:r w:rsidRPr="00D97CF1">
        <w:rPr>
          <w:rStyle w:val="3"/>
          <w:b w:val="0"/>
          <w:bCs w:val="0"/>
          <w:color w:val="000000"/>
          <w:sz w:val="28"/>
          <w:szCs w:val="28"/>
        </w:rPr>
        <w:t>муниципального</w:t>
      </w:r>
      <w:r w:rsidR="00F038BE" w:rsidRPr="00D97CF1">
        <w:rPr>
          <w:sz w:val="28"/>
          <w:szCs w:val="28"/>
        </w:rPr>
        <w:t xml:space="preserve"> </w:t>
      </w:r>
      <w:r w:rsidRPr="00D97CF1">
        <w:rPr>
          <w:rStyle w:val="3"/>
          <w:b w:val="0"/>
          <w:bCs w:val="0"/>
          <w:color w:val="000000"/>
          <w:sz w:val="28"/>
          <w:szCs w:val="28"/>
        </w:rPr>
        <w:t>района Оренбургской области, администрации муниципального образования</w:t>
      </w:r>
      <w:r w:rsidR="00F038BE" w:rsidRPr="00D97CF1">
        <w:rPr>
          <w:sz w:val="28"/>
          <w:szCs w:val="28"/>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Pr="00D97CF1">
        <w:rPr>
          <w:rStyle w:val="3"/>
          <w:b w:val="0"/>
          <w:bCs w:val="0"/>
          <w:color w:val="000000"/>
          <w:sz w:val="28"/>
          <w:szCs w:val="28"/>
        </w:rPr>
        <w:t xml:space="preserve"> района</w:t>
      </w:r>
      <w:r w:rsidR="00F038BE" w:rsidRPr="00D97CF1">
        <w:rPr>
          <w:sz w:val="28"/>
          <w:szCs w:val="28"/>
        </w:rPr>
        <w:t xml:space="preserve"> </w:t>
      </w:r>
      <w:r w:rsidRPr="00D97CF1">
        <w:rPr>
          <w:rStyle w:val="3"/>
          <w:b w:val="0"/>
          <w:bCs w:val="0"/>
          <w:color w:val="000000"/>
          <w:sz w:val="28"/>
          <w:szCs w:val="28"/>
        </w:rPr>
        <w:t>Оренбургской области, общественными объединениями, организациями и гражданами и осуществляется в порядке, установленном Федеральным законом от 26 декабря 2008 г. № 294-ФЗ «О защите прав юридических лиц и индивидуальных предпринимателей при</w:t>
      </w:r>
      <w:proofErr w:type="gramEnd"/>
      <w:r w:rsidRPr="00D97CF1">
        <w:rPr>
          <w:rStyle w:val="3"/>
          <w:b w:val="0"/>
          <w:bCs w:val="0"/>
          <w:color w:val="000000"/>
          <w:sz w:val="28"/>
          <w:szCs w:val="28"/>
        </w:rPr>
        <w:t xml:space="preserve"> </w:t>
      </w:r>
      <w:proofErr w:type="gramStart"/>
      <w:r w:rsidRPr="00D97CF1">
        <w:rPr>
          <w:rStyle w:val="3"/>
          <w:b w:val="0"/>
          <w:bCs w:val="0"/>
          <w:color w:val="000000"/>
          <w:sz w:val="28"/>
          <w:szCs w:val="28"/>
        </w:rPr>
        <w:t>осуществлении</w:t>
      </w:r>
      <w:proofErr w:type="gramEnd"/>
      <w:r w:rsidRPr="00D97CF1">
        <w:rPr>
          <w:rStyle w:val="3"/>
          <w:b w:val="0"/>
          <w:bCs w:val="0"/>
          <w:color w:val="000000"/>
          <w:sz w:val="28"/>
          <w:szCs w:val="28"/>
        </w:rPr>
        <w:t xml:space="preserve"> государственного контроля (надзора) и муниципального контроля».</w:t>
      </w:r>
    </w:p>
    <w:p w:rsidR="00F038BE" w:rsidRPr="00D97CF1" w:rsidRDefault="00F038BE" w:rsidP="00F038BE">
      <w:pPr>
        <w:pStyle w:val="a7"/>
        <w:shd w:val="clear" w:color="auto" w:fill="auto"/>
        <w:spacing w:line="320" w:lineRule="exact"/>
        <w:ind w:left="851" w:right="567"/>
        <w:jc w:val="both"/>
        <w:rPr>
          <w:sz w:val="28"/>
          <w:szCs w:val="28"/>
        </w:rPr>
      </w:pPr>
    </w:p>
    <w:p w:rsidR="00D90A78" w:rsidRPr="00D97CF1" w:rsidRDefault="00D90A78" w:rsidP="00FE0C9E">
      <w:pPr>
        <w:pStyle w:val="a7"/>
        <w:numPr>
          <w:ilvl w:val="0"/>
          <w:numId w:val="2"/>
        </w:numPr>
        <w:shd w:val="clear" w:color="auto" w:fill="auto"/>
        <w:tabs>
          <w:tab w:val="left" w:pos="2321"/>
        </w:tabs>
        <w:spacing w:after="254" w:line="260" w:lineRule="exact"/>
        <w:ind w:left="851" w:right="567"/>
        <w:jc w:val="center"/>
        <w:rPr>
          <w:sz w:val="28"/>
          <w:szCs w:val="28"/>
        </w:rPr>
      </w:pPr>
      <w:r w:rsidRPr="00D97CF1">
        <w:rPr>
          <w:rStyle w:val="3"/>
          <w:bCs w:val="0"/>
          <w:color w:val="000000"/>
          <w:sz w:val="28"/>
          <w:szCs w:val="28"/>
        </w:rPr>
        <w:t>Задачи муниципального лесного контроля</w:t>
      </w:r>
    </w:p>
    <w:p w:rsidR="00D90A78" w:rsidRPr="00D97CF1" w:rsidRDefault="00D90A78" w:rsidP="00ED0551">
      <w:pPr>
        <w:pStyle w:val="a7"/>
        <w:numPr>
          <w:ilvl w:val="1"/>
          <w:numId w:val="2"/>
        </w:numPr>
        <w:shd w:val="clear" w:color="auto" w:fill="auto"/>
        <w:tabs>
          <w:tab w:val="left" w:pos="1369"/>
        </w:tabs>
        <w:spacing w:line="320" w:lineRule="exact"/>
        <w:ind w:left="851" w:right="567" w:firstLine="720"/>
        <w:jc w:val="both"/>
        <w:rPr>
          <w:sz w:val="28"/>
          <w:szCs w:val="28"/>
        </w:rPr>
      </w:pPr>
      <w:r w:rsidRPr="00D97CF1">
        <w:rPr>
          <w:rStyle w:val="3"/>
          <w:b w:val="0"/>
          <w:bCs w:val="0"/>
          <w:color w:val="000000"/>
          <w:sz w:val="28"/>
          <w:szCs w:val="28"/>
        </w:rPr>
        <w:t>Выявление, предупреждение и пресечение фактов несоблюдения лесного законодательства Российской Федерации при использовании лесных участков, находящихся в муниципальной собственности и иных лесных земель, признанных таковыми в соответствии с федеральным законодательством и находящихся в границах администрации</w:t>
      </w:r>
    </w:p>
    <w:p w:rsidR="00D90A78" w:rsidRPr="00D97CF1" w:rsidRDefault="00D90A78" w:rsidP="00F038BE">
      <w:pPr>
        <w:pStyle w:val="a7"/>
        <w:shd w:val="clear" w:color="auto" w:fill="auto"/>
        <w:tabs>
          <w:tab w:val="left" w:leader="underscore" w:pos="9443"/>
        </w:tabs>
        <w:spacing w:line="320" w:lineRule="exact"/>
        <w:ind w:left="851" w:right="567"/>
        <w:jc w:val="both"/>
        <w:rPr>
          <w:sz w:val="28"/>
          <w:szCs w:val="28"/>
        </w:rPr>
      </w:pPr>
      <w:r w:rsidRPr="00D97CF1">
        <w:rPr>
          <w:rStyle w:val="3"/>
          <w:b w:val="0"/>
          <w:bCs w:val="0"/>
          <w:color w:val="000000"/>
          <w:sz w:val="28"/>
          <w:szCs w:val="28"/>
        </w:rPr>
        <w:t xml:space="preserve">муниципального 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Pr="00D97CF1">
        <w:rPr>
          <w:rStyle w:val="3"/>
          <w:b w:val="0"/>
          <w:bCs w:val="0"/>
          <w:color w:val="000000"/>
          <w:sz w:val="28"/>
          <w:szCs w:val="28"/>
        </w:rPr>
        <w:t xml:space="preserve"> района Оренбургской области (далее - лесные участки).</w:t>
      </w:r>
    </w:p>
    <w:p w:rsidR="00D90A78" w:rsidRPr="00D97CF1" w:rsidRDefault="00D90A78" w:rsidP="00ED0551">
      <w:pPr>
        <w:pStyle w:val="a7"/>
        <w:numPr>
          <w:ilvl w:val="1"/>
          <w:numId w:val="2"/>
        </w:numPr>
        <w:shd w:val="clear" w:color="auto" w:fill="auto"/>
        <w:tabs>
          <w:tab w:val="left" w:pos="1369"/>
        </w:tabs>
        <w:spacing w:line="320" w:lineRule="exact"/>
        <w:ind w:left="851" w:right="567" w:firstLine="720"/>
        <w:jc w:val="both"/>
        <w:rPr>
          <w:sz w:val="28"/>
          <w:szCs w:val="28"/>
        </w:rPr>
      </w:pPr>
      <w:r w:rsidRPr="00D97CF1">
        <w:rPr>
          <w:rStyle w:val="3"/>
          <w:b w:val="0"/>
          <w:bCs w:val="0"/>
          <w:color w:val="000000"/>
          <w:sz w:val="28"/>
          <w:szCs w:val="28"/>
        </w:rPr>
        <w:t>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D90A78" w:rsidRPr="00D97CF1" w:rsidRDefault="00D90A78" w:rsidP="00ED0551">
      <w:pPr>
        <w:pStyle w:val="a7"/>
        <w:numPr>
          <w:ilvl w:val="1"/>
          <w:numId w:val="2"/>
        </w:numPr>
        <w:shd w:val="clear" w:color="auto" w:fill="auto"/>
        <w:tabs>
          <w:tab w:val="left" w:pos="1545"/>
        </w:tabs>
        <w:spacing w:line="320" w:lineRule="exact"/>
        <w:ind w:left="851" w:right="567" w:firstLine="720"/>
        <w:jc w:val="both"/>
        <w:rPr>
          <w:sz w:val="28"/>
          <w:szCs w:val="28"/>
        </w:rPr>
      </w:pPr>
      <w:r w:rsidRPr="00D97CF1">
        <w:rPr>
          <w:rStyle w:val="3"/>
          <w:b w:val="0"/>
          <w:bCs w:val="0"/>
          <w:color w:val="000000"/>
          <w:sz w:val="28"/>
          <w:szCs w:val="28"/>
        </w:rPr>
        <w:t>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лесными участками.</w:t>
      </w:r>
    </w:p>
    <w:p w:rsidR="00D90A78" w:rsidRPr="00D97CF1" w:rsidRDefault="00D90A78" w:rsidP="00ED0551">
      <w:pPr>
        <w:pStyle w:val="a7"/>
        <w:numPr>
          <w:ilvl w:val="1"/>
          <w:numId w:val="2"/>
        </w:numPr>
        <w:shd w:val="clear" w:color="auto" w:fill="auto"/>
        <w:tabs>
          <w:tab w:val="left" w:pos="1369"/>
        </w:tabs>
        <w:spacing w:line="320" w:lineRule="exact"/>
        <w:ind w:left="851" w:right="567" w:firstLine="720"/>
        <w:jc w:val="both"/>
        <w:rPr>
          <w:sz w:val="28"/>
          <w:szCs w:val="28"/>
        </w:rPr>
      </w:pPr>
      <w:r w:rsidRPr="00D97CF1">
        <w:rPr>
          <w:rStyle w:val="3"/>
          <w:b w:val="0"/>
          <w:bCs w:val="0"/>
          <w:color w:val="000000"/>
          <w:sz w:val="28"/>
          <w:szCs w:val="28"/>
        </w:rPr>
        <w:t>Выявление случаев использования лесных участков не по назначению.</w:t>
      </w:r>
    </w:p>
    <w:p w:rsidR="00D90A78" w:rsidRPr="00D97CF1" w:rsidRDefault="00D90A78" w:rsidP="00ED0551">
      <w:pPr>
        <w:pStyle w:val="a7"/>
        <w:numPr>
          <w:ilvl w:val="1"/>
          <w:numId w:val="2"/>
        </w:numPr>
        <w:shd w:val="clear" w:color="auto" w:fill="auto"/>
        <w:tabs>
          <w:tab w:val="left" w:pos="1545"/>
        </w:tabs>
        <w:spacing w:line="320" w:lineRule="exact"/>
        <w:ind w:left="851" w:right="567" w:firstLine="720"/>
        <w:jc w:val="both"/>
        <w:rPr>
          <w:sz w:val="28"/>
          <w:szCs w:val="28"/>
        </w:rPr>
      </w:pPr>
      <w:r w:rsidRPr="00D97CF1">
        <w:rPr>
          <w:rStyle w:val="3"/>
          <w:b w:val="0"/>
          <w:bCs w:val="0"/>
          <w:color w:val="000000"/>
          <w:sz w:val="28"/>
          <w:szCs w:val="28"/>
        </w:rPr>
        <w:t>Выявление фактов деградации, загрязнения, захламления, незаконной вырубки лесных насаждений на лесных участках.</w:t>
      </w:r>
    </w:p>
    <w:p w:rsidR="00D90A78" w:rsidRPr="00D97CF1" w:rsidRDefault="00D90A78" w:rsidP="00ED0551">
      <w:pPr>
        <w:pStyle w:val="a7"/>
        <w:numPr>
          <w:ilvl w:val="1"/>
          <w:numId w:val="2"/>
        </w:numPr>
        <w:shd w:val="clear" w:color="auto" w:fill="auto"/>
        <w:tabs>
          <w:tab w:val="left" w:pos="1369"/>
        </w:tabs>
        <w:spacing w:line="320" w:lineRule="exact"/>
        <w:ind w:left="851" w:right="567" w:firstLine="720"/>
        <w:jc w:val="both"/>
        <w:rPr>
          <w:sz w:val="28"/>
          <w:szCs w:val="28"/>
        </w:rPr>
      </w:pPr>
      <w:r w:rsidRPr="00D97CF1">
        <w:rPr>
          <w:rStyle w:val="3"/>
          <w:b w:val="0"/>
          <w:bCs w:val="0"/>
          <w:color w:val="000000"/>
          <w:sz w:val="28"/>
          <w:szCs w:val="28"/>
        </w:rPr>
        <w:t>Выявление и предотвращение фактов вредного воздействия на городские леса при осуществлении хозяйственной и иной деятельности.</w:t>
      </w:r>
    </w:p>
    <w:p w:rsidR="00D90A78" w:rsidRPr="00D97CF1" w:rsidRDefault="00D90A78" w:rsidP="00ED0551">
      <w:pPr>
        <w:pStyle w:val="a7"/>
        <w:numPr>
          <w:ilvl w:val="1"/>
          <w:numId w:val="2"/>
        </w:numPr>
        <w:shd w:val="clear" w:color="auto" w:fill="auto"/>
        <w:tabs>
          <w:tab w:val="left" w:pos="1545"/>
        </w:tabs>
        <w:spacing w:line="320" w:lineRule="exact"/>
        <w:ind w:left="851" w:right="567" w:firstLine="720"/>
        <w:jc w:val="both"/>
        <w:rPr>
          <w:sz w:val="28"/>
          <w:szCs w:val="28"/>
        </w:rPr>
      </w:pPr>
      <w:r w:rsidRPr="00D97CF1">
        <w:rPr>
          <w:rStyle w:val="3"/>
          <w:b w:val="0"/>
          <w:bCs w:val="0"/>
          <w:color w:val="000000"/>
          <w:sz w:val="28"/>
          <w:szCs w:val="28"/>
        </w:rPr>
        <w:t>Профилактика правонарушений лесного законодательства Российской Федерации.</w:t>
      </w:r>
    </w:p>
    <w:p w:rsidR="00D90A78" w:rsidRPr="00D97CF1" w:rsidRDefault="00D90A78" w:rsidP="00ED0551">
      <w:pPr>
        <w:pStyle w:val="a7"/>
        <w:numPr>
          <w:ilvl w:val="1"/>
          <w:numId w:val="2"/>
        </w:numPr>
        <w:shd w:val="clear" w:color="auto" w:fill="auto"/>
        <w:tabs>
          <w:tab w:val="left" w:pos="1369"/>
        </w:tabs>
        <w:spacing w:line="320" w:lineRule="exact"/>
        <w:ind w:left="851" w:right="567" w:firstLine="720"/>
        <w:jc w:val="both"/>
        <w:rPr>
          <w:sz w:val="28"/>
          <w:szCs w:val="28"/>
        </w:rPr>
      </w:pPr>
      <w:r w:rsidRPr="00D97CF1">
        <w:rPr>
          <w:rStyle w:val="3"/>
          <w:b w:val="0"/>
          <w:bCs w:val="0"/>
          <w:color w:val="000000"/>
          <w:sz w:val="28"/>
          <w:szCs w:val="28"/>
        </w:rPr>
        <w:t>Выявление самовольной переуступки права пользования лесным участком.</w:t>
      </w:r>
    </w:p>
    <w:p w:rsidR="00D90A78" w:rsidRPr="00D97CF1" w:rsidRDefault="00D90A78" w:rsidP="00ED0551">
      <w:pPr>
        <w:pStyle w:val="a7"/>
        <w:numPr>
          <w:ilvl w:val="1"/>
          <w:numId w:val="2"/>
        </w:numPr>
        <w:shd w:val="clear" w:color="auto" w:fill="auto"/>
        <w:tabs>
          <w:tab w:val="left" w:pos="1369"/>
        </w:tabs>
        <w:spacing w:after="348" w:line="320" w:lineRule="exact"/>
        <w:ind w:left="851" w:right="567" w:firstLine="720"/>
        <w:jc w:val="both"/>
        <w:rPr>
          <w:sz w:val="28"/>
          <w:szCs w:val="28"/>
        </w:rPr>
      </w:pPr>
      <w:r w:rsidRPr="00D97CF1">
        <w:rPr>
          <w:rStyle w:val="3"/>
          <w:b w:val="0"/>
          <w:bCs w:val="0"/>
          <w:color w:val="000000"/>
          <w:sz w:val="28"/>
          <w:szCs w:val="28"/>
        </w:rPr>
        <w:t>Принятие мер по устранению выявленных нарушений.</w:t>
      </w:r>
    </w:p>
    <w:p w:rsidR="00D90A78" w:rsidRPr="00D97CF1" w:rsidRDefault="00D90A78" w:rsidP="00FE0C9E">
      <w:pPr>
        <w:pStyle w:val="a7"/>
        <w:numPr>
          <w:ilvl w:val="0"/>
          <w:numId w:val="2"/>
        </w:numPr>
        <w:shd w:val="clear" w:color="auto" w:fill="auto"/>
        <w:tabs>
          <w:tab w:val="left" w:pos="1041"/>
        </w:tabs>
        <w:spacing w:after="260" w:line="260" w:lineRule="exact"/>
        <w:ind w:left="851" w:right="567" w:firstLine="720"/>
        <w:jc w:val="center"/>
        <w:rPr>
          <w:sz w:val="28"/>
          <w:szCs w:val="28"/>
        </w:rPr>
      </w:pPr>
      <w:r w:rsidRPr="00D97CF1">
        <w:rPr>
          <w:rStyle w:val="3"/>
          <w:bCs w:val="0"/>
          <w:color w:val="000000"/>
          <w:sz w:val="28"/>
          <w:szCs w:val="28"/>
        </w:rPr>
        <w:t>Организация и осуществление муниципального лесного контроля</w:t>
      </w:r>
    </w:p>
    <w:p w:rsidR="00D90A78" w:rsidRPr="00D97CF1" w:rsidRDefault="00D90A78" w:rsidP="00ED0551">
      <w:pPr>
        <w:pStyle w:val="a7"/>
        <w:numPr>
          <w:ilvl w:val="1"/>
          <w:numId w:val="2"/>
        </w:numPr>
        <w:shd w:val="clear" w:color="auto" w:fill="auto"/>
        <w:tabs>
          <w:tab w:val="left" w:pos="1369"/>
        </w:tabs>
        <w:spacing w:line="313" w:lineRule="exact"/>
        <w:ind w:left="851" w:right="567" w:firstLine="720"/>
        <w:jc w:val="both"/>
        <w:rPr>
          <w:sz w:val="28"/>
          <w:szCs w:val="28"/>
        </w:rPr>
      </w:pPr>
      <w:r w:rsidRPr="00D97CF1">
        <w:rPr>
          <w:rStyle w:val="3"/>
          <w:b w:val="0"/>
          <w:bCs w:val="0"/>
          <w:color w:val="000000"/>
          <w:sz w:val="28"/>
          <w:szCs w:val="28"/>
        </w:rPr>
        <w:t>Муниципальный лесной контроль осуществляется в форме плановых и внеплановых проверок, плановых (рейдовых) осмотров, обследований лесных участков.</w:t>
      </w:r>
    </w:p>
    <w:p w:rsidR="00D90A78" w:rsidRPr="00D97CF1" w:rsidRDefault="00D90A78" w:rsidP="00ED0551">
      <w:pPr>
        <w:ind w:left="851" w:right="567"/>
        <w:rPr>
          <w:color w:val="auto"/>
          <w:sz w:val="28"/>
          <w:szCs w:val="28"/>
        </w:rPr>
        <w:sectPr w:rsidR="00D90A78" w:rsidRPr="00D97CF1">
          <w:pgSz w:w="11909" w:h="16838"/>
          <w:pgMar w:top="0" w:right="0" w:bottom="0" w:left="0" w:header="0" w:footer="3" w:gutter="0"/>
          <w:cols w:space="720"/>
          <w:noEndnote/>
          <w:docGrid w:linePitch="360"/>
        </w:sectPr>
      </w:pPr>
    </w:p>
    <w:p w:rsidR="00D90A78" w:rsidRPr="00D97CF1" w:rsidRDefault="00D90A78" w:rsidP="00ED0551">
      <w:pPr>
        <w:pStyle w:val="a6"/>
        <w:framePr w:wrap="none" w:vAnchor="page" w:hAnchor="page" w:x="5894" w:y="734"/>
        <w:shd w:val="clear" w:color="auto" w:fill="auto"/>
        <w:spacing w:line="200" w:lineRule="exact"/>
        <w:ind w:left="851" w:right="567"/>
        <w:rPr>
          <w:sz w:val="28"/>
          <w:szCs w:val="28"/>
        </w:rPr>
      </w:pPr>
    </w:p>
    <w:p w:rsidR="00ED0551" w:rsidRPr="00D97CF1" w:rsidRDefault="00ED0551" w:rsidP="00ED0551">
      <w:pPr>
        <w:pStyle w:val="a7"/>
        <w:shd w:val="clear" w:color="auto" w:fill="auto"/>
        <w:spacing w:line="320" w:lineRule="exact"/>
        <w:ind w:left="851" w:right="567" w:firstLine="720"/>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firstLine="720"/>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firstLine="720"/>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firstLine="720"/>
        <w:jc w:val="both"/>
        <w:rPr>
          <w:rStyle w:val="3"/>
          <w:b w:val="0"/>
          <w:bCs w:val="0"/>
          <w:color w:val="000000"/>
          <w:sz w:val="28"/>
          <w:szCs w:val="28"/>
        </w:rPr>
      </w:pPr>
    </w:p>
    <w:p w:rsidR="00D90A78" w:rsidRPr="00D97CF1" w:rsidRDefault="00D90A78" w:rsidP="00ED0551">
      <w:pPr>
        <w:pStyle w:val="a7"/>
        <w:shd w:val="clear" w:color="auto" w:fill="auto"/>
        <w:spacing w:line="320" w:lineRule="exact"/>
        <w:ind w:left="851" w:right="567" w:firstLine="720"/>
        <w:jc w:val="both"/>
        <w:rPr>
          <w:sz w:val="28"/>
          <w:szCs w:val="28"/>
        </w:rPr>
      </w:pPr>
      <w:proofErr w:type="gramStart"/>
      <w:r w:rsidRPr="00D97CF1">
        <w:rPr>
          <w:rStyle w:val="3"/>
          <w:b w:val="0"/>
          <w:bCs w:val="0"/>
          <w:color w:val="000000"/>
          <w:sz w:val="28"/>
          <w:szCs w:val="28"/>
        </w:rPr>
        <w:t>Организация и проведение плановых и внеплановых проверок, плановых (рейдовых) осмотров, обследований лесных участков регулируются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полное наименование административного регламента, утвержденным наименование правового акта администрации муниципального образования, утвердившего административный регламент (далее - административный регламент).</w:t>
      </w:r>
      <w:proofErr w:type="gramEnd"/>
    </w:p>
    <w:p w:rsidR="00D90A78" w:rsidRPr="00D97CF1" w:rsidRDefault="00D90A78" w:rsidP="00ED0551">
      <w:pPr>
        <w:pStyle w:val="a7"/>
        <w:numPr>
          <w:ilvl w:val="1"/>
          <w:numId w:val="2"/>
        </w:numPr>
        <w:shd w:val="clear" w:color="auto" w:fill="auto"/>
        <w:tabs>
          <w:tab w:val="left" w:pos="1360"/>
        </w:tabs>
        <w:spacing w:line="320" w:lineRule="exact"/>
        <w:ind w:left="851" w:right="567" w:firstLine="720"/>
        <w:jc w:val="both"/>
        <w:rPr>
          <w:sz w:val="28"/>
          <w:szCs w:val="28"/>
        </w:rPr>
      </w:pPr>
      <w:r w:rsidRPr="00D97CF1">
        <w:rPr>
          <w:rStyle w:val="3"/>
          <w:b w:val="0"/>
          <w:bCs w:val="0"/>
          <w:color w:val="000000"/>
          <w:sz w:val="28"/>
          <w:szCs w:val="28"/>
        </w:rPr>
        <w:t>Муниципальный лесной контроль в отношении физических лиц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 Основание и порядок проведения внеплановых проверок в отношении физических лиц регламентируются административным регламентом.</w:t>
      </w:r>
    </w:p>
    <w:p w:rsidR="00D90A78" w:rsidRPr="00D97CF1" w:rsidRDefault="00D90A78" w:rsidP="001A196B">
      <w:pPr>
        <w:pStyle w:val="a7"/>
        <w:numPr>
          <w:ilvl w:val="1"/>
          <w:numId w:val="2"/>
        </w:numPr>
        <w:shd w:val="clear" w:color="auto" w:fill="auto"/>
        <w:tabs>
          <w:tab w:val="left" w:pos="1360"/>
        </w:tabs>
        <w:spacing w:line="320" w:lineRule="exact"/>
        <w:ind w:left="851" w:right="567" w:firstLine="720"/>
        <w:jc w:val="both"/>
        <w:rPr>
          <w:sz w:val="28"/>
          <w:szCs w:val="28"/>
        </w:rPr>
      </w:pPr>
      <w:proofErr w:type="gramStart"/>
      <w:r w:rsidRPr="00D97CF1">
        <w:rPr>
          <w:rStyle w:val="3"/>
          <w:b w:val="0"/>
          <w:bCs w:val="0"/>
          <w:color w:val="000000"/>
          <w:sz w:val="28"/>
          <w:szCs w:val="28"/>
        </w:rPr>
        <w:t xml:space="preserve">По результатам проверки должностное </w:t>
      </w:r>
      <w:r w:rsidRPr="00D97CF1">
        <w:rPr>
          <w:color w:val="000000"/>
          <w:sz w:val="28"/>
          <w:szCs w:val="28"/>
          <w:u w:val="single"/>
        </w:rPr>
        <w:t>лицо администрации</w:t>
      </w:r>
      <w:r w:rsidR="001A196B" w:rsidRPr="00D97CF1">
        <w:rPr>
          <w:sz w:val="28"/>
          <w:szCs w:val="28"/>
          <w:u w:val="single"/>
        </w:rPr>
        <w:t xml:space="preserve"> </w:t>
      </w:r>
      <w:r w:rsidRPr="00D97CF1">
        <w:rPr>
          <w:color w:val="000000"/>
          <w:sz w:val="28"/>
          <w:szCs w:val="28"/>
          <w:u w:val="single"/>
        </w:rPr>
        <w:t>муниципального образовани</w:t>
      </w:r>
      <w:r w:rsidR="001A196B" w:rsidRPr="00D97CF1">
        <w:rPr>
          <w:color w:val="000000"/>
          <w:sz w:val="28"/>
          <w:szCs w:val="28"/>
          <w:u w:val="single"/>
        </w:rPr>
        <w:t xml:space="preserve">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Pr="00D97CF1">
        <w:rPr>
          <w:color w:val="000000"/>
          <w:sz w:val="28"/>
          <w:szCs w:val="28"/>
          <w:u w:val="single"/>
        </w:rPr>
        <w:t>района Оренбургской области, проводившее проверку</w:t>
      </w:r>
      <w:r w:rsidRPr="00D97CF1">
        <w:rPr>
          <w:rStyle w:val="3"/>
          <w:b w:val="0"/>
          <w:bCs w:val="0"/>
          <w:color w:val="000000"/>
          <w:sz w:val="28"/>
          <w:szCs w:val="28"/>
        </w:rPr>
        <w:t xml:space="preserve"> в отношений юридического лица, индивидуального предпринимателя, составляет акт проверки в двух экземплярах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D97CF1">
        <w:rPr>
          <w:rStyle w:val="3"/>
          <w:b w:val="0"/>
          <w:bCs w:val="0"/>
          <w:color w:val="000000"/>
          <w:sz w:val="28"/>
          <w:szCs w:val="28"/>
        </w:rPr>
        <w:t xml:space="preserve"> контроля (надзора) и муниципального контроля».</w:t>
      </w:r>
    </w:p>
    <w:p w:rsidR="00D90A78" w:rsidRPr="00D97CF1" w:rsidRDefault="00D90A78" w:rsidP="001A196B">
      <w:pPr>
        <w:pStyle w:val="a7"/>
        <w:shd w:val="clear" w:color="auto" w:fill="auto"/>
        <w:spacing w:line="320" w:lineRule="exact"/>
        <w:ind w:left="851" w:right="567" w:firstLine="720"/>
        <w:jc w:val="both"/>
        <w:rPr>
          <w:sz w:val="28"/>
          <w:szCs w:val="28"/>
        </w:rPr>
      </w:pPr>
      <w:proofErr w:type="gramStart"/>
      <w:r w:rsidRPr="00D97CF1">
        <w:rPr>
          <w:rStyle w:val="3"/>
          <w:b w:val="0"/>
          <w:bCs w:val="0"/>
          <w:color w:val="000000"/>
          <w:sz w:val="28"/>
          <w:szCs w:val="28"/>
        </w:rPr>
        <w:t>По результатам проверки должностное лицо администрации</w:t>
      </w:r>
      <w:r w:rsidR="001A196B" w:rsidRPr="00D97CF1">
        <w:rPr>
          <w:sz w:val="28"/>
          <w:szCs w:val="28"/>
        </w:rPr>
        <w:t xml:space="preserve"> </w:t>
      </w:r>
      <w:r w:rsidRPr="00D97CF1">
        <w:rPr>
          <w:rStyle w:val="3"/>
          <w:b w:val="0"/>
          <w:bCs w:val="0"/>
          <w:color w:val="000000"/>
          <w:sz w:val="28"/>
          <w:szCs w:val="28"/>
        </w:rPr>
        <w:t>муниципаль</w:t>
      </w:r>
      <w:r w:rsidR="001A196B" w:rsidRPr="00D97CF1">
        <w:rPr>
          <w:rStyle w:val="3"/>
          <w:b w:val="0"/>
          <w:bCs w:val="0"/>
          <w:color w:val="000000"/>
          <w:sz w:val="28"/>
          <w:szCs w:val="28"/>
        </w:rPr>
        <w:t xml:space="preserve">ного 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Pr="00D97CF1">
        <w:rPr>
          <w:rStyle w:val="3"/>
          <w:b w:val="0"/>
          <w:bCs w:val="0"/>
          <w:color w:val="000000"/>
          <w:sz w:val="28"/>
          <w:szCs w:val="28"/>
        </w:rPr>
        <w:t>района Оренбургской области, проводившее</w:t>
      </w:r>
      <w:r w:rsidR="001A196B" w:rsidRPr="00D97CF1">
        <w:rPr>
          <w:sz w:val="28"/>
          <w:szCs w:val="28"/>
        </w:rPr>
        <w:t xml:space="preserve"> </w:t>
      </w:r>
      <w:r w:rsidRPr="00D97CF1">
        <w:rPr>
          <w:rStyle w:val="3"/>
          <w:b w:val="0"/>
          <w:bCs w:val="0"/>
          <w:color w:val="000000"/>
          <w:sz w:val="28"/>
          <w:szCs w:val="28"/>
        </w:rPr>
        <w:t>проверку в отношении физического лица, составляет акт проверки физического лица в двух экземплярах по форме, утвержденной наименование правового акта администрации муниципального образования, утвердившего административный регламент исполнения муниципальной функции по осуществлению муниципального лесного контроля.</w:t>
      </w:r>
      <w:proofErr w:type="gramEnd"/>
    </w:p>
    <w:p w:rsidR="00D90A78" w:rsidRPr="00D97CF1" w:rsidRDefault="00D90A78" w:rsidP="00D97CF1">
      <w:pPr>
        <w:pStyle w:val="a7"/>
        <w:numPr>
          <w:ilvl w:val="1"/>
          <w:numId w:val="2"/>
        </w:numPr>
        <w:shd w:val="clear" w:color="auto" w:fill="auto"/>
        <w:tabs>
          <w:tab w:val="left" w:pos="1360"/>
        </w:tabs>
        <w:spacing w:line="320" w:lineRule="exact"/>
        <w:ind w:left="851" w:right="567" w:firstLine="720"/>
        <w:jc w:val="both"/>
        <w:rPr>
          <w:sz w:val="28"/>
          <w:szCs w:val="28"/>
        </w:rPr>
      </w:pPr>
      <w:r w:rsidRPr="00D97CF1">
        <w:rPr>
          <w:rStyle w:val="3"/>
          <w:b w:val="0"/>
          <w:bCs w:val="0"/>
          <w:color w:val="000000"/>
          <w:sz w:val="28"/>
          <w:szCs w:val="28"/>
        </w:rPr>
        <w:t>В случае выявления при проведении проверки нарушений юридическим, физическим лицом, индивидуальным предпринимателем обязательных требований, установленных федеральными законами, законами субъектов Российской Федерации, муниципальными правовыми актами</w:t>
      </w:r>
      <w:r w:rsidR="001A196B" w:rsidRPr="00D97CF1">
        <w:rPr>
          <w:sz w:val="28"/>
          <w:szCs w:val="28"/>
        </w:rPr>
        <w:t xml:space="preserve"> </w:t>
      </w:r>
      <w:r w:rsidRPr="00D97CF1">
        <w:rPr>
          <w:rStyle w:val="3"/>
          <w:b w:val="0"/>
          <w:bCs w:val="0"/>
          <w:color w:val="000000"/>
          <w:sz w:val="28"/>
          <w:szCs w:val="28"/>
        </w:rPr>
        <w:t xml:space="preserve">администрации муниципального 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Pr="00D97CF1">
        <w:rPr>
          <w:rStyle w:val="3"/>
          <w:b w:val="0"/>
          <w:bCs w:val="0"/>
          <w:color w:val="000000"/>
          <w:sz w:val="28"/>
          <w:szCs w:val="28"/>
        </w:rPr>
        <w:t>района Оренбургской области (далее -</w:t>
      </w:r>
      <w:r w:rsidR="001A196B" w:rsidRPr="00D97CF1">
        <w:rPr>
          <w:sz w:val="28"/>
          <w:szCs w:val="28"/>
        </w:rPr>
        <w:t xml:space="preserve"> </w:t>
      </w:r>
      <w:r w:rsidRPr="00D97CF1">
        <w:rPr>
          <w:rStyle w:val="3"/>
          <w:b w:val="0"/>
          <w:bCs w:val="0"/>
          <w:color w:val="000000"/>
          <w:sz w:val="28"/>
          <w:szCs w:val="28"/>
        </w:rPr>
        <w:t>обязательные требования), или требований, установленных муниципальными</w:t>
      </w:r>
      <w:r w:rsidR="001A196B" w:rsidRPr="00D97CF1">
        <w:rPr>
          <w:sz w:val="28"/>
          <w:szCs w:val="28"/>
        </w:rPr>
        <w:t xml:space="preserve"> </w:t>
      </w:r>
      <w:r w:rsidRPr="00D97CF1">
        <w:rPr>
          <w:rStyle w:val="3"/>
          <w:b w:val="0"/>
          <w:bCs w:val="0"/>
          <w:color w:val="000000"/>
          <w:sz w:val="28"/>
          <w:szCs w:val="28"/>
        </w:rPr>
        <w:t>правовыми актами администрации муниципального образования</w:t>
      </w:r>
      <w:r w:rsidR="00D97CF1">
        <w:rPr>
          <w:rStyle w:val="3"/>
          <w:b w:val="0"/>
          <w:bCs w:val="0"/>
          <w:color w:val="000000"/>
          <w:sz w:val="28"/>
          <w:szCs w:val="28"/>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Pr="00D97CF1">
        <w:rPr>
          <w:rStyle w:val="3"/>
          <w:b w:val="0"/>
          <w:bCs w:val="0"/>
          <w:color w:val="000000"/>
          <w:sz w:val="28"/>
          <w:szCs w:val="28"/>
        </w:rPr>
        <w:t xml:space="preserve"> района Оренбургской</w:t>
      </w:r>
    </w:p>
    <w:p w:rsidR="00D90A78" w:rsidRPr="00D97CF1" w:rsidRDefault="00D90A78" w:rsidP="00ED0551">
      <w:pPr>
        <w:ind w:left="851" w:right="567"/>
        <w:rPr>
          <w:color w:val="auto"/>
          <w:sz w:val="28"/>
          <w:szCs w:val="28"/>
        </w:rPr>
        <w:sectPr w:rsidR="00D90A78" w:rsidRPr="00D97CF1">
          <w:pgSz w:w="11909" w:h="16838"/>
          <w:pgMar w:top="0" w:right="0" w:bottom="0" w:left="0" w:header="0" w:footer="3" w:gutter="0"/>
          <w:cols w:space="720"/>
          <w:noEndnote/>
          <w:docGrid w:linePitch="360"/>
        </w:sectPr>
      </w:pPr>
    </w:p>
    <w:p w:rsidR="00D90A78" w:rsidRPr="00D97CF1" w:rsidRDefault="00D90A78" w:rsidP="00ED0551">
      <w:pPr>
        <w:pStyle w:val="a6"/>
        <w:framePr w:wrap="none" w:vAnchor="page" w:hAnchor="page" w:x="5902" w:y="734"/>
        <w:shd w:val="clear" w:color="auto" w:fill="auto"/>
        <w:spacing w:line="200" w:lineRule="exact"/>
        <w:ind w:left="851" w:right="567"/>
        <w:rPr>
          <w:sz w:val="28"/>
          <w:szCs w:val="28"/>
        </w:rPr>
      </w:pPr>
    </w:p>
    <w:p w:rsidR="00ED0551" w:rsidRPr="00D97CF1" w:rsidRDefault="00ED0551" w:rsidP="00ED0551">
      <w:pPr>
        <w:pStyle w:val="a7"/>
        <w:shd w:val="clear" w:color="auto" w:fill="auto"/>
        <w:tabs>
          <w:tab w:val="left" w:leader="underscore" w:pos="4081"/>
        </w:tabs>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tabs>
          <w:tab w:val="left" w:leader="underscore" w:pos="4081"/>
        </w:tabs>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tabs>
          <w:tab w:val="left" w:leader="underscore" w:pos="4081"/>
        </w:tabs>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tabs>
          <w:tab w:val="left" w:leader="underscore" w:pos="4081"/>
        </w:tabs>
        <w:spacing w:line="320" w:lineRule="exact"/>
        <w:ind w:left="851" w:right="567"/>
        <w:jc w:val="both"/>
        <w:rPr>
          <w:rStyle w:val="3"/>
          <w:b w:val="0"/>
          <w:bCs w:val="0"/>
          <w:color w:val="000000"/>
          <w:sz w:val="28"/>
          <w:szCs w:val="28"/>
        </w:rPr>
      </w:pPr>
    </w:p>
    <w:p w:rsidR="00D90A78" w:rsidRPr="00D97CF1" w:rsidRDefault="00D90A78" w:rsidP="00D97CF1">
      <w:pPr>
        <w:pStyle w:val="a7"/>
        <w:shd w:val="clear" w:color="auto" w:fill="auto"/>
        <w:tabs>
          <w:tab w:val="left" w:leader="underscore" w:pos="4081"/>
        </w:tabs>
        <w:spacing w:line="320" w:lineRule="exact"/>
        <w:ind w:left="851" w:right="567"/>
        <w:jc w:val="both"/>
        <w:rPr>
          <w:sz w:val="28"/>
          <w:szCs w:val="28"/>
        </w:rPr>
      </w:pPr>
      <w:r w:rsidRPr="00D97CF1">
        <w:rPr>
          <w:rStyle w:val="3"/>
          <w:b w:val="0"/>
          <w:bCs w:val="0"/>
          <w:color w:val="000000"/>
          <w:sz w:val="28"/>
          <w:szCs w:val="28"/>
        </w:rPr>
        <w:t>области в области лесных отношений, должностные лица администрации</w:t>
      </w:r>
      <w:r w:rsidR="00D97CF1" w:rsidRPr="00D97CF1">
        <w:rPr>
          <w:sz w:val="28"/>
          <w:szCs w:val="28"/>
        </w:rPr>
        <w:t xml:space="preserve"> </w:t>
      </w:r>
      <w:r w:rsidRPr="00D97CF1">
        <w:rPr>
          <w:rStyle w:val="3"/>
          <w:b w:val="0"/>
          <w:bCs w:val="0"/>
          <w:color w:val="000000"/>
          <w:sz w:val="28"/>
          <w:szCs w:val="28"/>
        </w:rPr>
        <w:t xml:space="preserve">муниципального 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D97CF1" w:rsidRPr="00D97CF1">
        <w:rPr>
          <w:rStyle w:val="3"/>
          <w:b w:val="0"/>
          <w:bCs w:val="0"/>
          <w:color w:val="000000"/>
          <w:sz w:val="28"/>
          <w:szCs w:val="28"/>
        </w:rPr>
        <w:t xml:space="preserve"> района </w:t>
      </w:r>
      <w:r w:rsidRPr="00D97CF1">
        <w:rPr>
          <w:rStyle w:val="3"/>
          <w:b w:val="0"/>
          <w:bCs w:val="0"/>
          <w:color w:val="000000"/>
          <w:sz w:val="28"/>
          <w:szCs w:val="28"/>
        </w:rPr>
        <w:t>Оренбургской области, проводившие</w:t>
      </w:r>
      <w:r w:rsidR="00D97CF1" w:rsidRPr="00D97CF1">
        <w:rPr>
          <w:sz w:val="28"/>
          <w:szCs w:val="28"/>
        </w:rPr>
        <w:t xml:space="preserve"> </w:t>
      </w:r>
      <w:r w:rsidRPr="00D97CF1">
        <w:rPr>
          <w:rStyle w:val="3"/>
          <w:b w:val="0"/>
          <w:bCs w:val="0"/>
          <w:color w:val="000000"/>
          <w:sz w:val="28"/>
          <w:szCs w:val="28"/>
        </w:rPr>
        <w:t>проверку, в пределах полномочий, предусмотренных действующим законодательством Российской Федерации, обязаны:</w:t>
      </w:r>
    </w:p>
    <w:p w:rsidR="00D90A78" w:rsidRPr="00D97CF1" w:rsidRDefault="00D90A78" w:rsidP="00ED0551">
      <w:pPr>
        <w:pStyle w:val="a7"/>
        <w:numPr>
          <w:ilvl w:val="2"/>
          <w:numId w:val="2"/>
        </w:numPr>
        <w:shd w:val="clear" w:color="auto" w:fill="auto"/>
        <w:tabs>
          <w:tab w:val="left" w:pos="1632"/>
        </w:tabs>
        <w:spacing w:line="320" w:lineRule="exact"/>
        <w:ind w:left="851" w:right="567" w:firstLine="720"/>
        <w:jc w:val="both"/>
        <w:rPr>
          <w:sz w:val="28"/>
          <w:szCs w:val="28"/>
        </w:rPr>
      </w:pPr>
      <w:proofErr w:type="gramStart"/>
      <w:r w:rsidRPr="00D97CF1">
        <w:rPr>
          <w:rStyle w:val="3"/>
          <w:b w:val="0"/>
          <w:bCs w:val="0"/>
          <w:color w:val="000000"/>
          <w:sz w:val="28"/>
          <w:szCs w:val="28"/>
        </w:rPr>
        <w:t>Выдать предписание юридическому,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97CF1">
        <w:rPr>
          <w:rStyle w:val="3"/>
          <w:b w:val="0"/>
          <w:bCs w:val="0"/>
          <w:color w:val="00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0A78" w:rsidRPr="00D97CF1" w:rsidRDefault="00D90A78" w:rsidP="00ED0551">
      <w:pPr>
        <w:pStyle w:val="a7"/>
        <w:numPr>
          <w:ilvl w:val="2"/>
          <w:numId w:val="2"/>
        </w:numPr>
        <w:shd w:val="clear" w:color="auto" w:fill="auto"/>
        <w:tabs>
          <w:tab w:val="left" w:pos="1632"/>
        </w:tabs>
        <w:spacing w:line="320" w:lineRule="exact"/>
        <w:ind w:left="851" w:right="567" w:firstLine="720"/>
        <w:jc w:val="both"/>
        <w:rPr>
          <w:sz w:val="28"/>
          <w:szCs w:val="28"/>
        </w:rPr>
      </w:pPr>
      <w:proofErr w:type="gramStart"/>
      <w:r w:rsidRPr="00D97CF1">
        <w:rPr>
          <w:rStyle w:val="3"/>
          <w:b w:val="0"/>
          <w:bCs w:val="0"/>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97CF1">
        <w:rPr>
          <w:rStyle w:val="3"/>
          <w:b w:val="0"/>
          <w:bCs w:val="0"/>
          <w:color w:val="000000"/>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0A78" w:rsidRPr="00D97CF1" w:rsidRDefault="00D90A78" w:rsidP="00ED0551">
      <w:pPr>
        <w:pStyle w:val="a7"/>
        <w:numPr>
          <w:ilvl w:val="2"/>
          <w:numId w:val="2"/>
        </w:numPr>
        <w:shd w:val="clear" w:color="auto" w:fill="auto"/>
        <w:tabs>
          <w:tab w:val="left" w:pos="1632"/>
        </w:tabs>
        <w:spacing w:line="320" w:lineRule="exact"/>
        <w:ind w:left="851" w:right="567" w:firstLine="720"/>
        <w:jc w:val="both"/>
        <w:rPr>
          <w:sz w:val="28"/>
          <w:szCs w:val="28"/>
        </w:rPr>
      </w:pPr>
      <w:proofErr w:type="gramStart"/>
      <w:r w:rsidRPr="00D97CF1">
        <w:rPr>
          <w:rStyle w:val="3"/>
          <w:b w:val="0"/>
          <w:bCs w:val="0"/>
          <w:color w:val="000000"/>
          <w:sz w:val="28"/>
          <w:szCs w:val="28"/>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D97CF1">
        <w:rPr>
          <w:rStyle w:val="3"/>
          <w:b w:val="0"/>
          <w:bCs w:val="0"/>
          <w:color w:val="000000"/>
          <w:sz w:val="28"/>
          <w:szCs w:val="28"/>
        </w:rPr>
        <w:t xml:space="preserve">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w:t>
      </w:r>
    </w:p>
    <w:p w:rsidR="00D90A78" w:rsidRPr="00D97CF1" w:rsidRDefault="00D90A78" w:rsidP="00ED0551">
      <w:pPr>
        <w:ind w:left="851" w:right="567"/>
        <w:rPr>
          <w:color w:val="auto"/>
          <w:sz w:val="28"/>
          <w:szCs w:val="28"/>
        </w:rPr>
        <w:sectPr w:rsidR="00D90A78" w:rsidRPr="00D97CF1">
          <w:pgSz w:w="11909" w:h="16838"/>
          <w:pgMar w:top="0" w:right="0" w:bottom="0" w:left="0" w:header="0" w:footer="3" w:gutter="0"/>
          <w:cols w:space="720"/>
          <w:noEndnote/>
          <w:docGrid w:linePitch="360"/>
        </w:sectPr>
      </w:pPr>
    </w:p>
    <w:p w:rsidR="00D90A78" w:rsidRPr="00D97CF1" w:rsidRDefault="00D90A78" w:rsidP="00ED0551">
      <w:pPr>
        <w:pStyle w:val="a6"/>
        <w:framePr w:wrap="none" w:vAnchor="page" w:hAnchor="page" w:x="5916" w:y="734"/>
        <w:shd w:val="clear" w:color="auto" w:fill="auto"/>
        <w:spacing w:line="200" w:lineRule="exact"/>
        <w:ind w:left="851" w:right="567"/>
        <w:rPr>
          <w:sz w:val="28"/>
          <w:szCs w:val="28"/>
        </w:rPr>
      </w:pPr>
    </w:p>
    <w:p w:rsidR="00ED0551" w:rsidRPr="00D97CF1" w:rsidRDefault="00ED0551" w:rsidP="00ED0551">
      <w:pPr>
        <w:pStyle w:val="a7"/>
        <w:shd w:val="clear" w:color="auto" w:fill="auto"/>
        <w:tabs>
          <w:tab w:val="left" w:pos="1632"/>
        </w:tabs>
        <w:spacing w:after="237"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tabs>
          <w:tab w:val="left" w:pos="1632"/>
        </w:tabs>
        <w:spacing w:after="237" w:line="320" w:lineRule="exact"/>
        <w:ind w:left="851" w:right="567"/>
        <w:jc w:val="both"/>
        <w:rPr>
          <w:rStyle w:val="3"/>
          <w:b w:val="0"/>
          <w:bCs w:val="0"/>
          <w:color w:val="000000"/>
          <w:sz w:val="28"/>
          <w:szCs w:val="28"/>
        </w:rPr>
      </w:pPr>
    </w:p>
    <w:p w:rsidR="00D90A78" w:rsidRPr="00D97CF1" w:rsidRDefault="00D90A78" w:rsidP="00ED0551">
      <w:pPr>
        <w:pStyle w:val="a7"/>
        <w:shd w:val="clear" w:color="auto" w:fill="auto"/>
        <w:tabs>
          <w:tab w:val="left" w:pos="1632"/>
        </w:tabs>
        <w:spacing w:after="237" w:line="320" w:lineRule="exact"/>
        <w:ind w:left="851" w:right="567"/>
        <w:jc w:val="both"/>
        <w:rPr>
          <w:sz w:val="28"/>
          <w:szCs w:val="28"/>
        </w:rPr>
      </w:pPr>
      <w:proofErr w:type="gramStart"/>
      <w:r w:rsidRPr="00D97CF1">
        <w:rPr>
          <w:rStyle w:val="3"/>
          <w:b w:val="0"/>
          <w:bCs w:val="0"/>
          <w:color w:val="000000"/>
          <w:sz w:val="28"/>
          <w:szCs w:val="28"/>
        </w:rPr>
        <w:t>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w:t>
      </w:r>
      <w:proofErr w:type="gramEnd"/>
      <w:r w:rsidRPr="00D97CF1">
        <w:rPr>
          <w:rStyle w:val="3"/>
          <w:b w:val="0"/>
          <w:bCs w:val="0"/>
          <w:color w:val="000000"/>
          <w:sz w:val="28"/>
          <w:szCs w:val="28"/>
        </w:rPr>
        <w:t xml:space="preserve"> вред причинен.</w:t>
      </w:r>
    </w:p>
    <w:p w:rsidR="00D90A78" w:rsidRPr="00D97CF1" w:rsidRDefault="00D90A78" w:rsidP="00FE0C9E">
      <w:pPr>
        <w:pStyle w:val="a7"/>
        <w:numPr>
          <w:ilvl w:val="0"/>
          <w:numId w:val="2"/>
        </w:numPr>
        <w:shd w:val="clear" w:color="auto" w:fill="auto"/>
        <w:tabs>
          <w:tab w:val="left" w:pos="1863"/>
        </w:tabs>
        <w:spacing w:line="324" w:lineRule="exact"/>
        <w:ind w:left="851" w:right="567"/>
        <w:jc w:val="center"/>
        <w:rPr>
          <w:sz w:val="28"/>
          <w:szCs w:val="28"/>
        </w:rPr>
      </w:pPr>
      <w:r w:rsidRPr="00D97CF1">
        <w:rPr>
          <w:rStyle w:val="3"/>
          <w:bCs w:val="0"/>
          <w:color w:val="000000"/>
          <w:sz w:val="28"/>
          <w:szCs w:val="28"/>
        </w:rPr>
        <w:t>Права и обязанности должностных лиц администрации</w:t>
      </w:r>
    </w:p>
    <w:p w:rsidR="00D90A78" w:rsidRPr="00D97CF1" w:rsidRDefault="00D90A78" w:rsidP="00D97CF1">
      <w:pPr>
        <w:pStyle w:val="a7"/>
        <w:shd w:val="clear" w:color="auto" w:fill="auto"/>
        <w:tabs>
          <w:tab w:val="left" w:leader="underscore" w:pos="5032"/>
          <w:tab w:val="left" w:leader="underscore" w:pos="9230"/>
        </w:tabs>
        <w:spacing w:line="324" w:lineRule="exact"/>
        <w:ind w:left="851" w:right="567"/>
        <w:jc w:val="center"/>
        <w:rPr>
          <w:rStyle w:val="3"/>
          <w:bCs w:val="0"/>
          <w:color w:val="000000"/>
          <w:sz w:val="28"/>
          <w:szCs w:val="28"/>
        </w:rPr>
      </w:pPr>
      <w:r w:rsidRPr="00D97CF1">
        <w:rPr>
          <w:rStyle w:val="3"/>
          <w:bCs w:val="0"/>
          <w:color w:val="000000"/>
          <w:sz w:val="28"/>
          <w:szCs w:val="28"/>
        </w:rPr>
        <w:t>муниципального образования</w:t>
      </w:r>
      <w:r w:rsidR="00D97CF1" w:rsidRPr="00D97CF1">
        <w:rPr>
          <w:rStyle w:val="a3"/>
          <w:bCs/>
          <w:color w:val="000000"/>
          <w:sz w:val="28"/>
          <w:szCs w:val="28"/>
          <w:u w:val="none"/>
        </w:rPr>
        <w:t xml:space="preserve"> </w:t>
      </w:r>
      <w:proofErr w:type="spellStart"/>
      <w:r w:rsidR="004A768B" w:rsidRPr="004A768B">
        <w:rPr>
          <w:rStyle w:val="3"/>
          <w:bCs w:val="0"/>
          <w:color w:val="000000"/>
          <w:sz w:val="28"/>
          <w:szCs w:val="28"/>
        </w:rPr>
        <w:t>Заилечный</w:t>
      </w:r>
      <w:proofErr w:type="spellEnd"/>
      <w:r w:rsidR="004A768B" w:rsidRPr="004A768B">
        <w:rPr>
          <w:rStyle w:val="3"/>
          <w:bCs w:val="0"/>
          <w:color w:val="000000"/>
          <w:sz w:val="28"/>
          <w:szCs w:val="28"/>
        </w:rPr>
        <w:t xml:space="preserve"> сельсовет </w:t>
      </w:r>
      <w:proofErr w:type="spellStart"/>
      <w:r w:rsidR="004A768B" w:rsidRPr="004A768B">
        <w:rPr>
          <w:rStyle w:val="3"/>
          <w:bCs w:val="0"/>
          <w:color w:val="000000"/>
          <w:sz w:val="28"/>
          <w:szCs w:val="28"/>
        </w:rPr>
        <w:t>Акбулакского</w:t>
      </w:r>
      <w:proofErr w:type="spellEnd"/>
      <w:r w:rsidR="004A768B" w:rsidRPr="0040469C">
        <w:rPr>
          <w:rStyle w:val="3"/>
          <w:b w:val="0"/>
          <w:bCs w:val="0"/>
          <w:color w:val="000000"/>
          <w:sz w:val="28"/>
          <w:szCs w:val="28"/>
        </w:rPr>
        <w:t xml:space="preserve"> </w:t>
      </w:r>
      <w:r w:rsidR="00D97CF1" w:rsidRPr="00D97CF1">
        <w:rPr>
          <w:rStyle w:val="3"/>
          <w:bCs w:val="0"/>
          <w:color w:val="000000"/>
          <w:sz w:val="28"/>
          <w:szCs w:val="28"/>
        </w:rPr>
        <w:t>района</w:t>
      </w:r>
      <w:r w:rsidRPr="00D97CF1">
        <w:rPr>
          <w:rStyle w:val="3"/>
          <w:bCs w:val="0"/>
          <w:color w:val="000000"/>
          <w:sz w:val="28"/>
          <w:szCs w:val="28"/>
        </w:rPr>
        <w:t xml:space="preserve"> Оренбургской области</w:t>
      </w:r>
    </w:p>
    <w:p w:rsidR="00D97CF1" w:rsidRPr="00D97CF1" w:rsidRDefault="00D97CF1" w:rsidP="00D97CF1">
      <w:pPr>
        <w:pStyle w:val="a7"/>
        <w:shd w:val="clear" w:color="auto" w:fill="auto"/>
        <w:tabs>
          <w:tab w:val="left" w:leader="underscore" w:pos="5032"/>
          <w:tab w:val="left" w:leader="underscore" w:pos="9230"/>
        </w:tabs>
        <w:spacing w:line="324" w:lineRule="exact"/>
        <w:ind w:left="851" w:right="567"/>
        <w:jc w:val="center"/>
        <w:rPr>
          <w:sz w:val="28"/>
          <w:szCs w:val="28"/>
        </w:rPr>
      </w:pPr>
    </w:p>
    <w:p w:rsidR="00D90A78" w:rsidRPr="00D97CF1" w:rsidRDefault="00D90A78" w:rsidP="00ED0551">
      <w:pPr>
        <w:pStyle w:val="a7"/>
        <w:numPr>
          <w:ilvl w:val="1"/>
          <w:numId w:val="2"/>
        </w:numPr>
        <w:shd w:val="clear" w:color="auto" w:fill="auto"/>
        <w:tabs>
          <w:tab w:val="left" w:pos="1229"/>
        </w:tabs>
        <w:spacing w:line="320" w:lineRule="exact"/>
        <w:ind w:left="851" w:right="567" w:firstLine="700"/>
        <w:jc w:val="both"/>
        <w:rPr>
          <w:sz w:val="28"/>
          <w:szCs w:val="28"/>
        </w:rPr>
      </w:pPr>
      <w:r w:rsidRPr="00D97CF1">
        <w:rPr>
          <w:rStyle w:val="3"/>
          <w:b w:val="0"/>
          <w:bCs w:val="0"/>
          <w:color w:val="000000"/>
          <w:sz w:val="28"/>
          <w:szCs w:val="28"/>
        </w:rPr>
        <w:t>Должностные лица администрации муниципального образования</w:t>
      </w:r>
    </w:p>
    <w:p w:rsidR="00D90A78" w:rsidRPr="00D97CF1" w:rsidRDefault="004A768B" w:rsidP="00ED0551">
      <w:pPr>
        <w:pStyle w:val="a7"/>
        <w:shd w:val="clear" w:color="auto" w:fill="auto"/>
        <w:spacing w:line="320" w:lineRule="exact"/>
        <w:ind w:left="851" w:right="567"/>
        <w:jc w:val="both"/>
        <w:rPr>
          <w:sz w:val="28"/>
          <w:szCs w:val="28"/>
        </w:rPr>
      </w:pPr>
      <w:proofErr w:type="spellStart"/>
      <w:r w:rsidRPr="0040469C">
        <w:rPr>
          <w:rStyle w:val="3"/>
          <w:b w:val="0"/>
          <w:bCs w:val="0"/>
          <w:color w:val="000000"/>
          <w:sz w:val="28"/>
          <w:szCs w:val="28"/>
        </w:rPr>
        <w:t>Заилечный</w:t>
      </w:r>
      <w:proofErr w:type="spellEnd"/>
      <w:r w:rsidRPr="0040469C">
        <w:rPr>
          <w:rStyle w:val="3"/>
          <w:b w:val="0"/>
          <w:bCs w:val="0"/>
          <w:color w:val="000000"/>
          <w:sz w:val="28"/>
          <w:szCs w:val="28"/>
        </w:rPr>
        <w:t xml:space="preserve"> сельсовет </w:t>
      </w:r>
      <w:proofErr w:type="spellStart"/>
      <w:r w:rsidRPr="0040469C">
        <w:rPr>
          <w:rStyle w:val="3"/>
          <w:b w:val="0"/>
          <w:bCs w:val="0"/>
          <w:color w:val="000000"/>
          <w:sz w:val="28"/>
          <w:szCs w:val="28"/>
        </w:rPr>
        <w:t>Акбулакского</w:t>
      </w:r>
      <w:proofErr w:type="spellEnd"/>
      <w:r w:rsidRPr="0040469C">
        <w:rPr>
          <w:rStyle w:val="3"/>
          <w:b w:val="0"/>
          <w:bCs w:val="0"/>
          <w:color w:val="000000"/>
          <w:sz w:val="28"/>
          <w:szCs w:val="28"/>
        </w:rPr>
        <w:t xml:space="preserve"> </w:t>
      </w:r>
      <w:r w:rsidR="00D97CF1" w:rsidRPr="00D97CF1">
        <w:rPr>
          <w:rStyle w:val="3"/>
          <w:b w:val="0"/>
          <w:bCs w:val="0"/>
          <w:color w:val="000000"/>
          <w:sz w:val="28"/>
          <w:szCs w:val="28"/>
        </w:rPr>
        <w:t xml:space="preserve">района </w:t>
      </w:r>
      <w:r w:rsidR="00D90A78" w:rsidRPr="00D97CF1">
        <w:rPr>
          <w:rStyle w:val="3"/>
          <w:b w:val="0"/>
          <w:bCs w:val="0"/>
          <w:color w:val="000000"/>
          <w:sz w:val="28"/>
          <w:szCs w:val="28"/>
        </w:rPr>
        <w:t>Оренбургской области при проведении проверки имеют право:</w:t>
      </w:r>
    </w:p>
    <w:p w:rsidR="00D90A78" w:rsidRPr="00D97CF1" w:rsidRDefault="00D90A78" w:rsidP="00ED0551">
      <w:pPr>
        <w:pStyle w:val="a7"/>
        <w:numPr>
          <w:ilvl w:val="2"/>
          <w:numId w:val="2"/>
        </w:numPr>
        <w:shd w:val="clear" w:color="auto" w:fill="auto"/>
        <w:tabs>
          <w:tab w:val="left" w:pos="1574"/>
        </w:tabs>
        <w:spacing w:line="320" w:lineRule="exact"/>
        <w:ind w:left="851" w:right="567" w:firstLine="700"/>
        <w:jc w:val="both"/>
        <w:rPr>
          <w:sz w:val="28"/>
          <w:szCs w:val="28"/>
        </w:rPr>
      </w:pPr>
      <w:proofErr w:type="gramStart"/>
      <w:r w:rsidRPr="00D97CF1">
        <w:rPr>
          <w:rStyle w:val="3"/>
          <w:b w:val="0"/>
          <w:bCs w:val="0"/>
          <w:color w:val="000000"/>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w:t>
      </w:r>
      <w:proofErr w:type="gramEnd"/>
      <w:r w:rsidRPr="00D97CF1">
        <w:rPr>
          <w:rStyle w:val="3"/>
          <w:b w:val="0"/>
          <w:bCs w:val="0"/>
          <w:color w:val="000000"/>
          <w:sz w:val="28"/>
          <w:szCs w:val="28"/>
        </w:rPr>
        <w:t xml:space="preserve"> о них.</w:t>
      </w:r>
    </w:p>
    <w:p w:rsidR="00D90A78" w:rsidRPr="00D97CF1" w:rsidRDefault="00D90A78" w:rsidP="00ED0551">
      <w:pPr>
        <w:pStyle w:val="a7"/>
        <w:numPr>
          <w:ilvl w:val="2"/>
          <w:numId w:val="2"/>
        </w:numPr>
        <w:shd w:val="clear" w:color="auto" w:fill="auto"/>
        <w:tabs>
          <w:tab w:val="left" w:pos="1574"/>
        </w:tabs>
        <w:spacing w:line="320" w:lineRule="exact"/>
        <w:ind w:left="851" w:right="567" w:firstLine="700"/>
        <w:jc w:val="both"/>
        <w:rPr>
          <w:sz w:val="28"/>
          <w:szCs w:val="28"/>
        </w:rPr>
      </w:pPr>
      <w:r w:rsidRPr="00D97CF1">
        <w:rPr>
          <w:rStyle w:val="3"/>
          <w:b w:val="0"/>
          <w:bCs w:val="0"/>
          <w:color w:val="000000"/>
          <w:sz w:val="28"/>
          <w:szCs w:val="28"/>
        </w:rPr>
        <w:t>Получать от юридических, физических лиц, индивидуальных предпринимателей сведения и материалы о состоянии, использовании и охране лесных участков, в том числе документы, удостоверяющие право на различные формы лесопользования, иные сведения и документы, необходимые для осуществления муниципального лесного контроля.</w:t>
      </w:r>
    </w:p>
    <w:p w:rsidR="00D97CF1" w:rsidRPr="00D97CF1" w:rsidRDefault="00D90A78" w:rsidP="00D97CF1">
      <w:pPr>
        <w:pStyle w:val="a7"/>
        <w:numPr>
          <w:ilvl w:val="2"/>
          <w:numId w:val="2"/>
        </w:numPr>
        <w:shd w:val="clear" w:color="auto" w:fill="auto"/>
        <w:tabs>
          <w:tab w:val="left" w:pos="1863"/>
        </w:tabs>
        <w:spacing w:line="320" w:lineRule="exact"/>
        <w:ind w:left="851" w:right="567" w:firstLine="700"/>
        <w:jc w:val="both"/>
        <w:rPr>
          <w:rStyle w:val="3"/>
          <w:b w:val="0"/>
          <w:bCs w:val="0"/>
          <w:sz w:val="28"/>
          <w:szCs w:val="28"/>
        </w:rPr>
      </w:pPr>
      <w:r w:rsidRPr="00D97CF1">
        <w:rPr>
          <w:rStyle w:val="3"/>
          <w:b w:val="0"/>
          <w:bCs w:val="0"/>
          <w:color w:val="000000"/>
          <w:sz w:val="28"/>
          <w:szCs w:val="28"/>
        </w:rPr>
        <w:t>Посещать в порядке, установленном действующим</w:t>
      </w:r>
      <w:r w:rsidR="00D97CF1" w:rsidRPr="00D97CF1">
        <w:rPr>
          <w:sz w:val="28"/>
          <w:szCs w:val="28"/>
        </w:rPr>
        <w:t xml:space="preserve"> </w:t>
      </w:r>
      <w:r w:rsidRPr="00D97CF1">
        <w:rPr>
          <w:rStyle w:val="3"/>
          <w:b w:val="0"/>
          <w:bCs w:val="0"/>
          <w:color w:val="000000"/>
          <w:sz w:val="28"/>
          <w:szCs w:val="28"/>
        </w:rPr>
        <w:t>законодательством Российской Федерации, лесные участки, используемые юридическими,</w:t>
      </w:r>
      <w:r w:rsidRPr="00D97CF1">
        <w:rPr>
          <w:rStyle w:val="3"/>
          <w:b w:val="0"/>
          <w:bCs w:val="0"/>
          <w:color w:val="000000"/>
          <w:sz w:val="28"/>
          <w:szCs w:val="28"/>
        </w:rPr>
        <w:tab/>
        <w:t>физическими</w:t>
      </w:r>
      <w:r w:rsidR="00D97CF1" w:rsidRPr="00D97CF1">
        <w:rPr>
          <w:rStyle w:val="3"/>
          <w:b w:val="0"/>
          <w:bCs w:val="0"/>
          <w:color w:val="000000"/>
          <w:sz w:val="28"/>
          <w:szCs w:val="28"/>
        </w:rPr>
        <w:t xml:space="preserve">   </w:t>
      </w:r>
    </w:p>
    <w:p w:rsidR="00D90A78" w:rsidRPr="00D97CF1" w:rsidRDefault="00D90A78" w:rsidP="00D97CF1">
      <w:pPr>
        <w:pStyle w:val="a7"/>
        <w:shd w:val="clear" w:color="auto" w:fill="auto"/>
        <w:tabs>
          <w:tab w:val="left" w:pos="1863"/>
        </w:tabs>
        <w:spacing w:line="320" w:lineRule="exact"/>
        <w:ind w:left="851" w:right="567"/>
        <w:jc w:val="both"/>
        <w:rPr>
          <w:sz w:val="28"/>
          <w:szCs w:val="28"/>
        </w:rPr>
      </w:pPr>
      <w:r w:rsidRPr="00D97CF1">
        <w:rPr>
          <w:rStyle w:val="3"/>
          <w:b w:val="0"/>
          <w:bCs w:val="0"/>
          <w:color w:val="000000"/>
          <w:sz w:val="28"/>
          <w:szCs w:val="28"/>
        </w:rPr>
        <w:t>лицами,</w:t>
      </w:r>
      <w:r w:rsidRPr="00D97CF1">
        <w:rPr>
          <w:rStyle w:val="3"/>
          <w:b w:val="0"/>
          <w:bCs w:val="0"/>
          <w:color w:val="000000"/>
          <w:sz w:val="28"/>
          <w:szCs w:val="28"/>
        </w:rPr>
        <w:tab/>
        <w:t>индивидуальными</w:t>
      </w:r>
      <w:r w:rsidR="00D97CF1" w:rsidRPr="00D97CF1">
        <w:rPr>
          <w:sz w:val="28"/>
          <w:szCs w:val="28"/>
        </w:rPr>
        <w:t xml:space="preserve"> </w:t>
      </w:r>
      <w:r w:rsidRPr="00D97CF1">
        <w:rPr>
          <w:rStyle w:val="3"/>
          <w:b w:val="0"/>
          <w:bCs w:val="0"/>
          <w:color w:val="000000"/>
          <w:sz w:val="28"/>
          <w:szCs w:val="28"/>
        </w:rPr>
        <w:t>предпринимателями, в отношении которых осуществляется муниципальный лесной контроль, расположенные на них здания и сооружения.</w:t>
      </w:r>
    </w:p>
    <w:p w:rsidR="00D90A78" w:rsidRPr="00D97CF1" w:rsidRDefault="00D90A78" w:rsidP="00ED0551">
      <w:pPr>
        <w:pStyle w:val="a7"/>
        <w:numPr>
          <w:ilvl w:val="2"/>
          <w:numId w:val="2"/>
        </w:numPr>
        <w:shd w:val="clear" w:color="auto" w:fill="auto"/>
        <w:tabs>
          <w:tab w:val="left" w:pos="1574"/>
        </w:tabs>
        <w:spacing w:line="320" w:lineRule="exact"/>
        <w:ind w:left="851" w:right="567" w:firstLine="700"/>
        <w:jc w:val="both"/>
        <w:rPr>
          <w:sz w:val="28"/>
          <w:szCs w:val="28"/>
        </w:rPr>
      </w:pPr>
      <w:r w:rsidRPr="00D97CF1">
        <w:rPr>
          <w:rStyle w:val="3"/>
          <w:b w:val="0"/>
          <w:bCs w:val="0"/>
          <w:color w:val="000000"/>
          <w:sz w:val="28"/>
          <w:szCs w:val="28"/>
        </w:rPr>
        <w:t>Обращаться в органы внутренних дел за содействием в предотвращении или пресечении действий, являющихся нарушением требований к использованию, охране, защите, воспроизводству городских лесов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D90A78" w:rsidRPr="00D97CF1" w:rsidRDefault="00D90A78" w:rsidP="00ED0551">
      <w:pPr>
        <w:ind w:left="851" w:right="567"/>
        <w:rPr>
          <w:color w:val="auto"/>
          <w:sz w:val="28"/>
          <w:szCs w:val="28"/>
        </w:rPr>
        <w:sectPr w:rsidR="00D90A78" w:rsidRPr="00D97CF1">
          <w:pgSz w:w="11909" w:h="16838"/>
          <w:pgMar w:top="0" w:right="0" w:bottom="0" w:left="0" w:header="0" w:footer="3" w:gutter="0"/>
          <w:cols w:space="720"/>
          <w:noEndnote/>
          <w:docGrid w:linePitch="360"/>
        </w:sectPr>
      </w:pPr>
    </w:p>
    <w:p w:rsidR="00D90A78" w:rsidRPr="00D97CF1" w:rsidRDefault="00D90A78" w:rsidP="00ED0551">
      <w:pPr>
        <w:pStyle w:val="a6"/>
        <w:framePr w:wrap="none" w:vAnchor="page" w:hAnchor="page" w:x="5887" w:y="734"/>
        <w:shd w:val="clear" w:color="auto" w:fill="auto"/>
        <w:spacing w:line="200" w:lineRule="exact"/>
        <w:ind w:left="851" w:right="567"/>
        <w:rPr>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D90A78" w:rsidRPr="00D97CF1" w:rsidRDefault="00D90A78" w:rsidP="00ED0551">
      <w:pPr>
        <w:pStyle w:val="a7"/>
        <w:shd w:val="clear" w:color="auto" w:fill="auto"/>
        <w:spacing w:line="320" w:lineRule="exact"/>
        <w:ind w:left="851" w:right="567"/>
        <w:jc w:val="both"/>
        <w:rPr>
          <w:sz w:val="28"/>
          <w:szCs w:val="28"/>
        </w:rPr>
      </w:pPr>
      <w:r w:rsidRPr="00D97CF1">
        <w:rPr>
          <w:rStyle w:val="3"/>
          <w:b w:val="0"/>
          <w:bCs w:val="0"/>
          <w:color w:val="000000"/>
          <w:sz w:val="28"/>
          <w:szCs w:val="28"/>
        </w:rPr>
        <w:t>Российской Федерации.</w:t>
      </w:r>
    </w:p>
    <w:p w:rsidR="00D90A78" w:rsidRPr="00D97CF1" w:rsidRDefault="00D90A78" w:rsidP="00ED0551">
      <w:pPr>
        <w:pStyle w:val="a7"/>
        <w:numPr>
          <w:ilvl w:val="2"/>
          <w:numId w:val="2"/>
        </w:numPr>
        <w:shd w:val="clear" w:color="auto" w:fill="auto"/>
        <w:tabs>
          <w:tab w:val="left" w:pos="1519"/>
        </w:tabs>
        <w:spacing w:line="320" w:lineRule="exact"/>
        <w:ind w:left="851" w:right="567" w:firstLine="700"/>
        <w:jc w:val="both"/>
        <w:rPr>
          <w:sz w:val="28"/>
          <w:szCs w:val="28"/>
        </w:rPr>
      </w:pPr>
      <w:r w:rsidRPr="00D97CF1">
        <w:rPr>
          <w:rStyle w:val="3"/>
          <w:b w:val="0"/>
          <w:bCs w:val="0"/>
          <w:color w:val="000000"/>
          <w:sz w:val="28"/>
          <w:szCs w:val="28"/>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D90A78" w:rsidRPr="00D97CF1" w:rsidRDefault="00D90A78" w:rsidP="00ED0551">
      <w:pPr>
        <w:pStyle w:val="a7"/>
        <w:numPr>
          <w:ilvl w:val="2"/>
          <w:numId w:val="2"/>
        </w:numPr>
        <w:shd w:val="clear" w:color="auto" w:fill="auto"/>
        <w:tabs>
          <w:tab w:val="left" w:pos="1519"/>
        </w:tabs>
        <w:spacing w:line="320" w:lineRule="exact"/>
        <w:ind w:left="851" w:right="567" w:firstLine="700"/>
        <w:jc w:val="both"/>
        <w:rPr>
          <w:sz w:val="28"/>
          <w:szCs w:val="28"/>
        </w:rPr>
      </w:pPr>
      <w:r w:rsidRPr="00D97CF1">
        <w:rPr>
          <w:rStyle w:val="3"/>
          <w:b w:val="0"/>
          <w:bCs w:val="0"/>
          <w:color w:val="000000"/>
          <w:sz w:val="28"/>
          <w:szCs w:val="28"/>
        </w:rPr>
        <w:t>Вносить предложения в соответствующие государственные органы о приостановлении или прекращении деятельности по использованию городских лесов, осуществляемой с нарушением лесного законодательства Российской Федерации.</w:t>
      </w:r>
    </w:p>
    <w:p w:rsidR="00D90A78" w:rsidRPr="00D97CF1" w:rsidRDefault="00D90A78" w:rsidP="00ED0551">
      <w:pPr>
        <w:pStyle w:val="a7"/>
        <w:numPr>
          <w:ilvl w:val="2"/>
          <w:numId w:val="2"/>
        </w:numPr>
        <w:shd w:val="clear" w:color="auto" w:fill="auto"/>
        <w:tabs>
          <w:tab w:val="left" w:pos="1519"/>
        </w:tabs>
        <w:spacing w:line="320" w:lineRule="exact"/>
        <w:ind w:left="851" w:right="567" w:firstLine="700"/>
        <w:jc w:val="both"/>
        <w:rPr>
          <w:sz w:val="28"/>
          <w:szCs w:val="28"/>
        </w:rPr>
      </w:pPr>
      <w:r w:rsidRPr="00D97CF1">
        <w:rPr>
          <w:rStyle w:val="3"/>
          <w:b w:val="0"/>
          <w:bCs w:val="0"/>
          <w:color w:val="000000"/>
          <w:sz w:val="28"/>
          <w:szCs w:val="28"/>
        </w:rPr>
        <w:t>Проводить иные мероприятия по муниципальному лесному контролю, предусмотренные пунктом 5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D97CF1" w:rsidRDefault="00D90A78" w:rsidP="00ED0551">
      <w:pPr>
        <w:pStyle w:val="a7"/>
        <w:numPr>
          <w:ilvl w:val="2"/>
          <w:numId w:val="2"/>
        </w:numPr>
        <w:shd w:val="clear" w:color="auto" w:fill="auto"/>
        <w:tabs>
          <w:tab w:val="left" w:pos="1519"/>
        </w:tabs>
        <w:spacing w:line="320" w:lineRule="exact"/>
        <w:ind w:left="851" w:right="567" w:firstLine="700"/>
        <w:jc w:val="both"/>
        <w:rPr>
          <w:sz w:val="28"/>
          <w:szCs w:val="28"/>
        </w:rPr>
      </w:pPr>
      <w:proofErr w:type="gramStart"/>
      <w:r w:rsidRPr="00D97CF1">
        <w:rPr>
          <w:rStyle w:val="3"/>
          <w:b w:val="0"/>
          <w:bCs w:val="0"/>
          <w:color w:val="000000"/>
          <w:sz w:val="28"/>
          <w:szCs w:val="28"/>
        </w:rPr>
        <w:t>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D97CF1">
        <w:rPr>
          <w:rStyle w:val="3"/>
          <w:b w:val="0"/>
          <w:bCs w:val="0"/>
          <w:color w:val="000000"/>
          <w:sz w:val="28"/>
          <w:szCs w:val="28"/>
        </w:rPr>
        <w:t xml:space="preserve"> </w:t>
      </w:r>
      <w:proofErr w:type="gramStart"/>
      <w:r w:rsidRPr="00D97CF1">
        <w:rPr>
          <w:rStyle w:val="3"/>
          <w:b w:val="0"/>
          <w:bCs w:val="0"/>
          <w:color w:val="000000"/>
          <w:sz w:val="28"/>
          <w:szCs w:val="28"/>
        </w:rPr>
        <w:t>распоряжении</w:t>
      </w:r>
      <w:proofErr w:type="gramEnd"/>
      <w:r w:rsidRPr="00D97CF1">
        <w:rPr>
          <w:rStyle w:val="3"/>
          <w:b w:val="0"/>
          <w:bCs w:val="0"/>
          <w:color w:val="000000"/>
          <w:sz w:val="28"/>
          <w:szCs w:val="28"/>
        </w:rPr>
        <w:t xml:space="preserve">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w:t>
      </w:r>
    </w:p>
    <w:p w:rsidR="00D90A78" w:rsidRPr="00D97CF1" w:rsidRDefault="00D90A78" w:rsidP="00D97CF1">
      <w:pPr>
        <w:pStyle w:val="a7"/>
        <w:shd w:val="clear" w:color="auto" w:fill="auto"/>
        <w:tabs>
          <w:tab w:val="left" w:leader="underscore" w:pos="4837"/>
          <w:tab w:val="left" w:leader="underscore" w:pos="9423"/>
        </w:tabs>
        <w:spacing w:line="320" w:lineRule="exact"/>
        <w:ind w:left="851" w:right="567"/>
        <w:jc w:val="both"/>
        <w:rPr>
          <w:sz w:val="28"/>
          <w:szCs w:val="28"/>
        </w:rPr>
      </w:pPr>
      <w:r w:rsidRPr="00D97CF1">
        <w:rPr>
          <w:rStyle w:val="3"/>
          <w:b w:val="0"/>
          <w:bCs w:val="0"/>
          <w:color w:val="000000"/>
          <w:sz w:val="28"/>
          <w:szCs w:val="28"/>
        </w:rPr>
        <w:t xml:space="preserve">местного самоуправления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D97CF1" w:rsidRPr="00D97CF1">
        <w:rPr>
          <w:rStyle w:val="3"/>
          <w:b w:val="0"/>
          <w:bCs w:val="0"/>
          <w:color w:val="000000"/>
          <w:sz w:val="28"/>
          <w:szCs w:val="28"/>
        </w:rPr>
        <w:t xml:space="preserve"> района</w:t>
      </w:r>
      <w:r w:rsidRPr="00D97CF1">
        <w:rPr>
          <w:rStyle w:val="3"/>
          <w:b w:val="0"/>
          <w:bCs w:val="0"/>
          <w:color w:val="000000"/>
          <w:sz w:val="28"/>
          <w:szCs w:val="28"/>
        </w:rPr>
        <w:t xml:space="preserve"> Оренбургской области либо подведомственных</w:t>
      </w:r>
      <w:r w:rsidR="00D97CF1" w:rsidRPr="00D97CF1">
        <w:rPr>
          <w:sz w:val="28"/>
          <w:szCs w:val="28"/>
        </w:rPr>
        <w:t xml:space="preserve"> </w:t>
      </w:r>
      <w:r w:rsidRPr="00D97CF1">
        <w:rPr>
          <w:rStyle w:val="3"/>
          <w:b w:val="0"/>
          <w:bCs w:val="0"/>
          <w:color w:val="000000"/>
          <w:sz w:val="28"/>
          <w:szCs w:val="28"/>
        </w:rPr>
        <w:t>государственным органам или органам местного самоуправления</w:t>
      </w:r>
      <w:r w:rsidR="00D97CF1" w:rsidRPr="00D97CF1">
        <w:rPr>
          <w:rStyle w:val="a3"/>
          <w:bCs/>
          <w:color w:val="000000"/>
          <w:sz w:val="28"/>
          <w:szCs w:val="28"/>
          <w:u w:val="none"/>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00D97CF1" w:rsidRPr="00D97CF1">
        <w:rPr>
          <w:rStyle w:val="3"/>
          <w:b w:val="0"/>
          <w:bCs w:val="0"/>
          <w:color w:val="000000"/>
          <w:sz w:val="28"/>
          <w:szCs w:val="28"/>
        </w:rPr>
        <w:t>района</w:t>
      </w:r>
      <w:r w:rsidR="00D97CF1" w:rsidRPr="00D97CF1">
        <w:rPr>
          <w:sz w:val="28"/>
          <w:szCs w:val="28"/>
        </w:rPr>
        <w:t xml:space="preserve"> </w:t>
      </w:r>
      <w:r w:rsidRPr="00D97CF1">
        <w:rPr>
          <w:rStyle w:val="3"/>
          <w:b w:val="0"/>
          <w:bCs w:val="0"/>
          <w:color w:val="000000"/>
          <w:sz w:val="28"/>
          <w:szCs w:val="28"/>
        </w:rPr>
        <w:t>Оренбургской области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90A78" w:rsidRPr="00D97CF1" w:rsidRDefault="00D90A78" w:rsidP="00D97CF1">
      <w:pPr>
        <w:pStyle w:val="a7"/>
        <w:numPr>
          <w:ilvl w:val="1"/>
          <w:numId w:val="2"/>
        </w:numPr>
        <w:shd w:val="clear" w:color="auto" w:fill="auto"/>
        <w:tabs>
          <w:tab w:val="left" w:pos="1216"/>
        </w:tabs>
        <w:spacing w:line="320" w:lineRule="exact"/>
        <w:ind w:left="851" w:right="567" w:firstLine="700"/>
        <w:jc w:val="both"/>
        <w:rPr>
          <w:sz w:val="28"/>
          <w:szCs w:val="28"/>
        </w:rPr>
      </w:pPr>
      <w:r w:rsidRPr="00D97CF1">
        <w:rPr>
          <w:rStyle w:val="3"/>
          <w:b w:val="0"/>
          <w:bCs w:val="0"/>
          <w:color w:val="000000"/>
          <w:sz w:val="28"/>
          <w:szCs w:val="28"/>
        </w:rPr>
        <w:t>Должностные лица администрации муниципального образования</w:t>
      </w:r>
      <w:r w:rsidR="00D97CF1" w:rsidRPr="00D97CF1">
        <w:rPr>
          <w:rStyle w:val="a3"/>
          <w:bCs/>
          <w:color w:val="000000"/>
          <w:sz w:val="28"/>
          <w:szCs w:val="28"/>
          <w:u w:val="none"/>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00D97CF1" w:rsidRPr="00D97CF1">
        <w:rPr>
          <w:rStyle w:val="3"/>
          <w:b w:val="0"/>
          <w:bCs w:val="0"/>
          <w:color w:val="000000"/>
          <w:sz w:val="28"/>
          <w:szCs w:val="28"/>
        </w:rPr>
        <w:t xml:space="preserve">района </w:t>
      </w:r>
      <w:r w:rsidRPr="00D97CF1">
        <w:rPr>
          <w:rStyle w:val="3"/>
          <w:b w:val="0"/>
          <w:bCs w:val="0"/>
          <w:color w:val="000000"/>
          <w:sz w:val="28"/>
          <w:szCs w:val="28"/>
        </w:rPr>
        <w:t>Оренбургской области при проведении проверки обязаны:</w:t>
      </w:r>
    </w:p>
    <w:p w:rsidR="00D90A78" w:rsidRPr="00D97CF1" w:rsidRDefault="00D90A78" w:rsidP="00D97CF1">
      <w:pPr>
        <w:pStyle w:val="a7"/>
        <w:numPr>
          <w:ilvl w:val="2"/>
          <w:numId w:val="2"/>
        </w:numPr>
        <w:shd w:val="clear" w:color="auto" w:fill="auto"/>
        <w:tabs>
          <w:tab w:val="left" w:pos="1519"/>
        </w:tabs>
        <w:spacing w:line="320" w:lineRule="exact"/>
        <w:ind w:left="851" w:right="567" w:firstLine="700"/>
        <w:jc w:val="both"/>
        <w:rPr>
          <w:sz w:val="28"/>
          <w:szCs w:val="28"/>
        </w:rPr>
      </w:pPr>
      <w:r w:rsidRPr="00D97CF1">
        <w:rPr>
          <w:rStyle w:val="3"/>
          <w:b w:val="0"/>
          <w:bCs w:val="0"/>
          <w:color w:val="000000"/>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w:t>
      </w:r>
      <w:r w:rsidR="00D97CF1" w:rsidRPr="00D97CF1">
        <w:rPr>
          <w:sz w:val="28"/>
          <w:szCs w:val="28"/>
        </w:rPr>
        <w:t xml:space="preserve"> </w:t>
      </w:r>
      <w:r w:rsidRPr="00D97CF1">
        <w:rPr>
          <w:rStyle w:val="3"/>
          <w:b w:val="0"/>
          <w:bCs w:val="0"/>
          <w:color w:val="000000"/>
          <w:sz w:val="28"/>
          <w:szCs w:val="28"/>
        </w:rPr>
        <w:t xml:space="preserve">правовыми актами администрации муниципального образования </w:t>
      </w:r>
      <w:r w:rsidRPr="00D97CF1">
        <w:rPr>
          <w:rStyle w:val="3"/>
          <w:b w:val="0"/>
          <w:bCs w:val="0"/>
          <w:color w:val="000000"/>
          <w:sz w:val="28"/>
          <w:szCs w:val="28"/>
        </w:rPr>
        <w:tab/>
      </w:r>
    </w:p>
    <w:p w:rsidR="00D90A78" w:rsidRPr="00D97CF1" w:rsidRDefault="004A768B" w:rsidP="00ED0551">
      <w:pPr>
        <w:pStyle w:val="a7"/>
        <w:shd w:val="clear" w:color="auto" w:fill="auto"/>
        <w:tabs>
          <w:tab w:val="left" w:leader="underscore" w:pos="3555"/>
        </w:tabs>
        <w:spacing w:line="320" w:lineRule="exact"/>
        <w:ind w:left="851" w:right="567"/>
        <w:jc w:val="both"/>
        <w:rPr>
          <w:sz w:val="28"/>
          <w:szCs w:val="28"/>
        </w:rPr>
      </w:pPr>
      <w:proofErr w:type="spellStart"/>
      <w:r w:rsidRPr="0040469C">
        <w:rPr>
          <w:rStyle w:val="3"/>
          <w:b w:val="0"/>
          <w:bCs w:val="0"/>
          <w:color w:val="000000"/>
          <w:sz w:val="28"/>
          <w:szCs w:val="28"/>
        </w:rPr>
        <w:t>Заилечный</w:t>
      </w:r>
      <w:proofErr w:type="spellEnd"/>
      <w:r w:rsidRPr="0040469C">
        <w:rPr>
          <w:rStyle w:val="3"/>
          <w:b w:val="0"/>
          <w:bCs w:val="0"/>
          <w:color w:val="000000"/>
          <w:sz w:val="28"/>
          <w:szCs w:val="28"/>
        </w:rPr>
        <w:t xml:space="preserve"> сельсовет </w:t>
      </w:r>
      <w:proofErr w:type="spellStart"/>
      <w:r w:rsidRPr="0040469C">
        <w:rPr>
          <w:rStyle w:val="3"/>
          <w:b w:val="0"/>
          <w:bCs w:val="0"/>
          <w:color w:val="000000"/>
          <w:sz w:val="28"/>
          <w:szCs w:val="28"/>
        </w:rPr>
        <w:t>Акбулакского</w:t>
      </w:r>
      <w:proofErr w:type="spellEnd"/>
      <w:r w:rsidRPr="0040469C">
        <w:rPr>
          <w:rStyle w:val="3"/>
          <w:b w:val="0"/>
          <w:bCs w:val="0"/>
          <w:color w:val="000000"/>
          <w:sz w:val="28"/>
          <w:szCs w:val="28"/>
        </w:rPr>
        <w:t xml:space="preserve"> </w:t>
      </w:r>
      <w:r w:rsidR="00D97CF1" w:rsidRPr="00D97CF1">
        <w:rPr>
          <w:rStyle w:val="3"/>
          <w:b w:val="0"/>
          <w:bCs w:val="0"/>
          <w:color w:val="000000"/>
          <w:sz w:val="28"/>
          <w:szCs w:val="28"/>
        </w:rPr>
        <w:t xml:space="preserve">района </w:t>
      </w:r>
      <w:r w:rsidR="00D90A78" w:rsidRPr="00D97CF1">
        <w:rPr>
          <w:rStyle w:val="3"/>
          <w:b w:val="0"/>
          <w:bCs w:val="0"/>
          <w:color w:val="000000"/>
          <w:sz w:val="28"/>
          <w:szCs w:val="28"/>
        </w:rPr>
        <w:t>Оренбургской области.</w:t>
      </w:r>
    </w:p>
    <w:p w:rsidR="00D90A78" w:rsidRPr="00D97CF1" w:rsidRDefault="00D90A78" w:rsidP="00ED0551">
      <w:pPr>
        <w:pStyle w:val="a7"/>
        <w:numPr>
          <w:ilvl w:val="2"/>
          <w:numId w:val="2"/>
        </w:numPr>
        <w:shd w:val="clear" w:color="auto" w:fill="auto"/>
        <w:tabs>
          <w:tab w:val="left" w:pos="1755"/>
        </w:tabs>
        <w:spacing w:line="320" w:lineRule="exact"/>
        <w:ind w:left="851" w:right="567" w:firstLine="697"/>
        <w:jc w:val="both"/>
        <w:rPr>
          <w:sz w:val="28"/>
          <w:szCs w:val="28"/>
        </w:rPr>
      </w:pPr>
      <w:r w:rsidRPr="00D97CF1">
        <w:rPr>
          <w:rStyle w:val="3"/>
          <w:b w:val="0"/>
          <w:bCs w:val="0"/>
          <w:color w:val="000000"/>
          <w:sz w:val="28"/>
          <w:szCs w:val="28"/>
        </w:rPr>
        <w:t>Соблюдать действующее законодательство Российской Федерации, права и законные интересы юридического лица,</w:t>
      </w:r>
    </w:p>
    <w:p w:rsidR="00D90A78" w:rsidRPr="00D97CF1" w:rsidRDefault="00D90A78" w:rsidP="00ED0551">
      <w:pPr>
        <w:ind w:left="851" w:right="567"/>
        <w:rPr>
          <w:color w:val="auto"/>
          <w:sz w:val="28"/>
          <w:szCs w:val="28"/>
        </w:rPr>
        <w:sectPr w:rsidR="00D90A78" w:rsidRPr="00D97CF1">
          <w:pgSz w:w="11909" w:h="16838"/>
          <w:pgMar w:top="0" w:right="0" w:bottom="0" w:left="0" w:header="0" w:footer="3" w:gutter="0"/>
          <w:cols w:space="720"/>
          <w:noEndnote/>
          <w:docGrid w:linePitch="360"/>
        </w:sectPr>
      </w:pPr>
    </w:p>
    <w:p w:rsidR="00ED0551" w:rsidRPr="00D97CF1" w:rsidRDefault="00FE0C9E" w:rsidP="00ED0551">
      <w:pPr>
        <w:pStyle w:val="a7"/>
        <w:shd w:val="clear" w:color="auto" w:fill="auto"/>
        <w:spacing w:line="320" w:lineRule="exact"/>
        <w:ind w:left="851" w:right="567"/>
        <w:jc w:val="both"/>
        <w:rPr>
          <w:rStyle w:val="3"/>
          <w:b w:val="0"/>
          <w:bCs w:val="0"/>
          <w:color w:val="000000"/>
          <w:sz w:val="28"/>
          <w:szCs w:val="28"/>
        </w:rPr>
      </w:pPr>
      <w:r w:rsidRPr="00D97CF1">
        <w:rPr>
          <w:rStyle w:val="3"/>
          <w:b w:val="0"/>
          <w:bCs w:val="0"/>
          <w:color w:val="000000"/>
          <w:sz w:val="28"/>
          <w:szCs w:val="28"/>
          <w:lang w:eastAsia="en-US"/>
        </w:rPr>
        <w:lastRenderedPageBreak/>
        <w:t xml:space="preserve">                                              </w:t>
      </w:r>
      <w:r w:rsidR="004E6B5B">
        <w:rPr>
          <w:rStyle w:val="3"/>
          <w:b w:val="0"/>
          <w:bCs w:val="0"/>
          <w:color w:val="000000"/>
          <w:sz w:val="28"/>
          <w:szCs w:val="28"/>
          <w:lang w:eastAsia="en-US"/>
        </w:rPr>
        <w:t xml:space="preserve">                               </w:t>
      </w:r>
    </w:p>
    <w:p w:rsidR="00ED0551" w:rsidRPr="00D97CF1" w:rsidRDefault="00ED0551" w:rsidP="00D97CF1">
      <w:pPr>
        <w:pStyle w:val="a7"/>
        <w:shd w:val="clear" w:color="auto" w:fill="auto"/>
        <w:spacing w:line="320" w:lineRule="exact"/>
        <w:ind w:right="567"/>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D90A78" w:rsidRPr="00D97CF1" w:rsidRDefault="00D90A78" w:rsidP="00ED0551">
      <w:pPr>
        <w:pStyle w:val="a7"/>
        <w:shd w:val="clear" w:color="auto" w:fill="auto"/>
        <w:spacing w:line="320" w:lineRule="exact"/>
        <w:ind w:left="851" w:right="567"/>
        <w:jc w:val="both"/>
        <w:rPr>
          <w:sz w:val="28"/>
          <w:szCs w:val="28"/>
        </w:rPr>
      </w:pPr>
      <w:r w:rsidRPr="00D97CF1">
        <w:rPr>
          <w:rStyle w:val="3"/>
          <w:b w:val="0"/>
          <w:bCs w:val="0"/>
          <w:color w:val="000000"/>
          <w:sz w:val="28"/>
          <w:szCs w:val="28"/>
        </w:rPr>
        <w:t>индивидуального предпринимателя, физического лица, проверка которых проводится.</w:t>
      </w:r>
    </w:p>
    <w:p w:rsidR="00D90A78" w:rsidRPr="00D97CF1" w:rsidRDefault="00D90A78" w:rsidP="00D97CF1">
      <w:pPr>
        <w:pStyle w:val="a7"/>
        <w:numPr>
          <w:ilvl w:val="2"/>
          <w:numId w:val="2"/>
        </w:numPr>
        <w:shd w:val="clear" w:color="auto" w:fill="auto"/>
        <w:tabs>
          <w:tab w:val="left" w:pos="1514"/>
        </w:tabs>
        <w:spacing w:line="320" w:lineRule="exact"/>
        <w:ind w:left="851" w:right="567" w:firstLine="720"/>
        <w:jc w:val="both"/>
        <w:rPr>
          <w:sz w:val="28"/>
          <w:szCs w:val="28"/>
        </w:rPr>
      </w:pPr>
      <w:r w:rsidRPr="00D97CF1">
        <w:rPr>
          <w:rStyle w:val="3"/>
          <w:b w:val="0"/>
          <w:bCs w:val="0"/>
          <w:color w:val="000000"/>
          <w:sz w:val="28"/>
          <w:szCs w:val="28"/>
        </w:rPr>
        <w:t>Проводить проверку на основании распоряжения руководителя и на основании плановых (рейдовых) заданий Главы администрации</w:t>
      </w:r>
      <w:r w:rsidR="00D97CF1" w:rsidRPr="00D97CF1">
        <w:rPr>
          <w:sz w:val="28"/>
          <w:szCs w:val="28"/>
        </w:rPr>
        <w:t xml:space="preserve"> </w:t>
      </w:r>
      <w:r w:rsidRPr="00D97CF1">
        <w:rPr>
          <w:rStyle w:val="3"/>
          <w:b w:val="0"/>
          <w:bCs w:val="0"/>
          <w:color w:val="000000"/>
          <w:sz w:val="28"/>
          <w:szCs w:val="28"/>
        </w:rPr>
        <w:t xml:space="preserve">муниципального образования </w:t>
      </w:r>
      <w:r w:rsidRPr="00D97CF1">
        <w:rPr>
          <w:rStyle w:val="3"/>
          <w:b w:val="0"/>
          <w:bCs w:val="0"/>
          <w:color w:val="000000"/>
          <w:sz w:val="28"/>
          <w:szCs w:val="28"/>
        </w:rPr>
        <w:tab/>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00D97CF1" w:rsidRPr="00D97CF1">
        <w:rPr>
          <w:rStyle w:val="3"/>
          <w:b w:val="0"/>
          <w:bCs w:val="0"/>
          <w:color w:val="000000"/>
          <w:sz w:val="28"/>
          <w:szCs w:val="28"/>
        </w:rPr>
        <w:t xml:space="preserve">района </w:t>
      </w:r>
      <w:r w:rsidRPr="00D97CF1">
        <w:rPr>
          <w:rStyle w:val="3"/>
          <w:b w:val="0"/>
          <w:bCs w:val="0"/>
          <w:color w:val="000000"/>
          <w:sz w:val="28"/>
          <w:szCs w:val="28"/>
        </w:rPr>
        <w:t>Оренбургской област</w:t>
      </w:r>
      <w:proofErr w:type="gramStart"/>
      <w:r w:rsidRPr="00D97CF1">
        <w:rPr>
          <w:rStyle w:val="3"/>
          <w:b w:val="0"/>
          <w:bCs w:val="0"/>
          <w:color w:val="000000"/>
          <w:sz w:val="28"/>
          <w:szCs w:val="28"/>
        </w:rPr>
        <w:t>и о ее</w:t>
      </w:r>
      <w:proofErr w:type="gramEnd"/>
      <w:r w:rsidRPr="00D97CF1">
        <w:rPr>
          <w:rStyle w:val="3"/>
          <w:b w:val="0"/>
          <w:bCs w:val="0"/>
          <w:color w:val="000000"/>
          <w:sz w:val="28"/>
          <w:szCs w:val="28"/>
        </w:rPr>
        <w:t xml:space="preserve"> проведении в</w:t>
      </w:r>
      <w:r w:rsidR="00D97CF1" w:rsidRPr="00D97CF1">
        <w:rPr>
          <w:sz w:val="28"/>
          <w:szCs w:val="28"/>
        </w:rPr>
        <w:t xml:space="preserve"> </w:t>
      </w:r>
      <w:r w:rsidRPr="00D97CF1">
        <w:rPr>
          <w:rStyle w:val="3"/>
          <w:b w:val="0"/>
          <w:bCs w:val="0"/>
          <w:color w:val="000000"/>
          <w:sz w:val="28"/>
          <w:szCs w:val="28"/>
        </w:rPr>
        <w:t>соответствии с ее назначением.</w:t>
      </w:r>
    </w:p>
    <w:p w:rsidR="00D90A78" w:rsidRPr="00D97CF1" w:rsidRDefault="00D90A78" w:rsidP="00ED0551">
      <w:pPr>
        <w:pStyle w:val="a7"/>
        <w:numPr>
          <w:ilvl w:val="2"/>
          <w:numId w:val="2"/>
        </w:numPr>
        <w:shd w:val="clear" w:color="auto" w:fill="auto"/>
        <w:tabs>
          <w:tab w:val="left" w:pos="1514"/>
        </w:tabs>
        <w:spacing w:line="320" w:lineRule="exact"/>
        <w:ind w:left="851" w:right="567" w:firstLine="720"/>
        <w:jc w:val="both"/>
        <w:rPr>
          <w:sz w:val="28"/>
          <w:szCs w:val="28"/>
        </w:rPr>
      </w:pPr>
      <w:proofErr w:type="gramStart"/>
      <w:r w:rsidRPr="00D97CF1">
        <w:rPr>
          <w:rStyle w:val="3"/>
          <w:b w:val="0"/>
          <w:bCs w:val="0"/>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90A78" w:rsidRPr="00D97CF1" w:rsidRDefault="00D90A78" w:rsidP="00ED0551">
      <w:pPr>
        <w:pStyle w:val="a7"/>
        <w:numPr>
          <w:ilvl w:val="2"/>
          <w:numId w:val="2"/>
        </w:numPr>
        <w:shd w:val="clear" w:color="auto" w:fill="auto"/>
        <w:tabs>
          <w:tab w:val="left" w:pos="1514"/>
        </w:tabs>
        <w:spacing w:line="320" w:lineRule="exact"/>
        <w:ind w:left="851" w:right="567" w:firstLine="720"/>
        <w:jc w:val="both"/>
        <w:rPr>
          <w:sz w:val="28"/>
          <w:szCs w:val="28"/>
        </w:rPr>
      </w:pPr>
      <w:r w:rsidRPr="00D97CF1">
        <w:rPr>
          <w:rStyle w:val="3"/>
          <w:b w:val="0"/>
          <w:bCs w:val="0"/>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D90A78" w:rsidRPr="00D97CF1" w:rsidRDefault="00D90A78" w:rsidP="00ED0551">
      <w:pPr>
        <w:pStyle w:val="a7"/>
        <w:numPr>
          <w:ilvl w:val="2"/>
          <w:numId w:val="2"/>
        </w:numPr>
        <w:shd w:val="clear" w:color="auto" w:fill="auto"/>
        <w:tabs>
          <w:tab w:val="left" w:pos="1514"/>
        </w:tabs>
        <w:spacing w:line="320" w:lineRule="exact"/>
        <w:ind w:left="851" w:right="567" w:firstLine="720"/>
        <w:jc w:val="both"/>
        <w:rPr>
          <w:sz w:val="28"/>
          <w:szCs w:val="28"/>
        </w:rPr>
      </w:pPr>
      <w:r w:rsidRPr="00D97CF1">
        <w:rPr>
          <w:rStyle w:val="3"/>
          <w:b w:val="0"/>
          <w:bCs w:val="0"/>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D90A78" w:rsidRPr="00D97CF1" w:rsidRDefault="00D90A78" w:rsidP="00ED0551">
      <w:pPr>
        <w:pStyle w:val="a7"/>
        <w:numPr>
          <w:ilvl w:val="2"/>
          <w:numId w:val="2"/>
        </w:numPr>
        <w:shd w:val="clear" w:color="auto" w:fill="auto"/>
        <w:tabs>
          <w:tab w:val="left" w:pos="1710"/>
        </w:tabs>
        <w:spacing w:line="320" w:lineRule="exact"/>
        <w:ind w:left="851" w:right="567" w:firstLine="720"/>
        <w:jc w:val="both"/>
        <w:rPr>
          <w:sz w:val="28"/>
          <w:szCs w:val="28"/>
        </w:rPr>
      </w:pPr>
      <w:r w:rsidRPr="00D97CF1">
        <w:rPr>
          <w:rStyle w:val="3"/>
          <w:b w:val="0"/>
          <w:bCs w:val="0"/>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D90A78" w:rsidRPr="00D97CF1" w:rsidRDefault="00D90A78" w:rsidP="00ED0551">
      <w:pPr>
        <w:pStyle w:val="a7"/>
        <w:numPr>
          <w:ilvl w:val="2"/>
          <w:numId w:val="2"/>
        </w:numPr>
        <w:shd w:val="clear" w:color="auto" w:fill="auto"/>
        <w:tabs>
          <w:tab w:val="left" w:pos="1514"/>
        </w:tabs>
        <w:spacing w:line="320" w:lineRule="exact"/>
        <w:ind w:left="851" w:right="567" w:firstLine="720"/>
        <w:jc w:val="both"/>
        <w:rPr>
          <w:sz w:val="28"/>
          <w:szCs w:val="28"/>
        </w:rPr>
      </w:pPr>
      <w:proofErr w:type="gramStart"/>
      <w:r w:rsidRPr="00D97CF1">
        <w:rPr>
          <w:rStyle w:val="3"/>
          <w:b w:val="0"/>
          <w:bCs w:val="0"/>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97CF1">
        <w:rPr>
          <w:rStyle w:val="3"/>
          <w:b w:val="0"/>
          <w:bCs w:val="0"/>
          <w:color w:val="000000"/>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0A78" w:rsidRPr="00D97CF1" w:rsidRDefault="00D90A78" w:rsidP="00ED0551">
      <w:pPr>
        <w:pStyle w:val="a7"/>
        <w:numPr>
          <w:ilvl w:val="2"/>
          <w:numId w:val="2"/>
        </w:numPr>
        <w:shd w:val="clear" w:color="auto" w:fill="auto"/>
        <w:tabs>
          <w:tab w:val="left" w:pos="1514"/>
        </w:tabs>
        <w:spacing w:line="320" w:lineRule="exact"/>
        <w:ind w:left="851" w:right="567" w:firstLine="720"/>
        <w:jc w:val="both"/>
        <w:rPr>
          <w:sz w:val="28"/>
          <w:szCs w:val="28"/>
        </w:rPr>
      </w:pPr>
      <w:r w:rsidRPr="00D97CF1">
        <w:rPr>
          <w:rStyle w:val="3"/>
          <w:b w:val="0"/>
          <w:bCs w:val="0"/>
          <w:color w:val="000000"/>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w:t>
      </w:r>
    </w:p>
    <w:p w:rsidR="00D90A78" w:rsidRPr="00D97CF1" w:rsidRDefault="00D90A78" w:rsidP="00ED0551">
      <w:pPr>
        <w:ind w:left="851" w:right="567"/>
        <w:rPr>
          <w:color w:val="auto"/>
          <w:sz w:val="28"/>
          <w:szCs w:val="28"/>
        </w:rPr>
        <w:sectPr w:rsidR="00D90A78" w:rsidRPr="00D97CF1">
          <w:pgSz w:w="11909" w:h="16838"/>
          <w:pgMar w:top="0" w:right="0" w:bottom="0" w:left="0" w:header="0" w:footer="3" w:gutter="0"/>
          <w:cols w:space="720"/>
          <w:noEndnote/>
          <w:docGrid w:linePitch="360"/>
        </w:sectPr>
      </w:pPr>
    </w:p>
    <w:p w:rsidR="00D90A78" w:rsidRPr="00D97CF1" w:rsidRDefault="00D90A78" w:rsidP="00ED0551">
      <w:pPr>
        <w:pStyle w:val="a6"/>
        <w:framePr w:wrap="none" w:vAnchor="page" w:hAnchor="page" w:x="5898" w:y="734"/>
        <w:shd w:val="clear" w:color="auto" w:fill="auto"/>
        <w:spacing w:line="200" w:lineRule="exact"/>
        <w:ind w:left="851" w:right="567"/>
        <w:rPr>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spacing w:line="320" w:lineRule="exact"/>
        <w:ind w:left="851" w:right="567"/>
        <w:jc w:val="both"/>
        <w:rPr>
          <w:rStyle w:val="3"/>
          <w:b w:val="0"/>
          <w:bCs w:val="0"/>
          <w:color w:val="000000"/>
          <w:sz w:val="28"/>
          <w:szCs w:val="28"/>
        </w:rPr>
      </w:pPr>
    </w:p>
    <w:p w:rsidR="00D97CF1" w:rsidRPr="00D97CF1" w:rsidRDefault="00D97CF1" w:rsidP="00ED0551">
      <w:pPr>
        <w:pStyle w:val="a7"/>
        <w:shd w:val="clear" w:color="auto" w:fill="auto"/>
        <w:spacing w:line="320" w:lineRule="exact"/>
        <w:ind w:left="851" w:right="567"/>
        <w:jc w:val="both"/>
        <w:rPr>
          <w:rStyle w:val="3"/>
          <w:b w:val="0"/>
          <w:bCs w:val="0"/>
          <w:color w:val="000000"/>
          <w:sz w:val="28"/>
          <w:szCs w:val="28"/>
        </w:rPr>
      </w:pPr>
    </w:p>
    <w:p w:rsidR="00D90A78" w:rsidRPr="00D97CF1" w:rsidRDefault="00D90A78" w:rsidP="00ED0551">
      <w:pPr>
        <w:pStyle w:val="a7"/>
        <w:shd w:val="clear" w:color="auto" w:fill="auto"/>
        <w:spacing w:line="320" w:lineRule="exact"/>
        <w:ind w:left="851" w:right="567"/>
        <w:jc w:val="both"/>
        <w:rPr>
          <w:sz w:val="28"/>
          <w:szCs w:val="28"/>
        </w:rPr>
      </w:pPr>
      <w:r w:rsidRPr="00D97CF1">
        <w:rPr>
          <w:rStyle w:val="3"/>
          <w:b w:val="0"/>
          <w:bCs w:val="0"/>
          <w:color w:val="000000"/>
          <w:sz w:val="28"/>
          <w:szCs w:val="28"/>
        </w:rPr>
        <w:t>Федерации.</w:t>
      </w:r>
    </w:p>
    <w:p w:rsidR="00D90A78" w:rsidRPr="00D97CF1" w:rsidRDefault="00D90A78" w:rsidP="00ED0551">
      <w:pPr>
        <w:pStyle w:val="a7"/>
        <w:numPr>
          <w:ilvl w:val="2"/>
          <w:numId w:val="2"/>
        </w:numPr>
        <w:shd w:val="clear" w:color="auto" w:fill="auto"/>
        <w:tabs>
          <w:tab w:val="left" w:pos="1636"/>
        </w:tabs>
        <w:spacing w:line="320" w:lineRule="exact"/>
        <w:ind w:left="851" w:right="567" w:firstLine="720"/>
        <w:jc w:val="both"/>
        <w:rPr>
          <w:sz w:val="28"/>
          <w:szCs w:val="28"/>
        </w:rPr>
      </w:pPr>
      <w:r w:rsidRPr="00D97CF1">
        <w:rPr>
          <w:rStyle w:val="3"/>
          <w:b w:val="0"/>
          <w:bCs w:val="0"/>
          <w:color w:val="000000"/>
          <w:sz w:val="28"/>
          <w:szCs w:val="28"/>
        </w:rPr>
        <w:t>Соблюдать установленные сроки проведения проверки.</w:t>
      </w:r>
    </w:p>
    <w:p w:rsidR="00D90A78" w:rsidRPr="00D97CF1" w:rsidRDefault="00D90A78" w:rsidP="00ED0551">
      <w:pPr>
        <w:pStyle w:val="a7"/>
        <w:numPr>
          <w:ilvl w:val="2"/>
          <w:numId w:val="2"/>
        </w:numPr>
        <w:shd w:val="clear" w:color="auto" w:fill="auto"/>
        <w:tabs>
          <w:tab w:val="left" w:pos="1811"/>
        </w:tabs>
        <w:spacing w:line="320" w:lineRule="exact"/>
        <w:ind w:left="851" w:right="567" w:firstLine="720"/>
        <w:jc w:val="both"/>
        <w:rPr>
          <w:sz w:val="28"/>
          <w:szCs w:val="28"/>
        </w:rPr>
      </w:pPr>
      <w:r w:rsidRPr="00D97CF1">
        <w:rPr>
          <w:rStyle w:val="3"/>
          <w:b w:val="0"/>
          <w:bCs w:val="0"/>
          <w:color w:val="000000"/>
          <w:sz w:val="28"/>
          <w:szCs w:val="28"/>
        </w:rPr>
        <w:t>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w:t>
      </w:r>
    </w:p>
    <w:p w:rsidR="00D90A78" w:rsidRPr="00D97CF1" w:rsidRDefault="00D90A78" w:rsidP="00D97CF1">
      <w:pPr>
        <w:pStyle w:val="a7"/>
        <w:shd w:val="clear" w:color="auto" w:fill="auto"/>
        <w:tabs>
          <w:tab w:val="left" w:leader="underscore" w:pos="9443"/>
        </w:tabs>
        <w:spacing w:line="320" w:lineRule="exact"/>
        <w:ind w:left="851" w:right="567"/>
        <w:jc w:val="both"/>
        <w:rPr>
          <w:sz w:val="28"/>
          <w:szCs w:val="28"/>
        </w:rPr>
      </w:pPr>
      <w:r w:rsidRPr="00D97CF1">
        <w:rPr>
          <w:rStyle w:val="3"/>
          <w:b w:val="0"/>
          <w:bCs w:val="0"/>
          <w:color w:val="000000"/>
          <w:sz w:val="28"/>
          <w:szCs w:val="28"/>
        </w:rPr>
        <w:t xml:space="preserve">самоуправления администрации муниципального 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D97CF1" w:rsidRPr="00D97CF1">
        <w:rPr>
          <w:rStyle w:val="3"/>
          <w:b w:val="0"/>
          <w:bCs w:val="0"/>
          <w:color w:val="000000"/>
          <w:sz w:val="28"/>
          <w:szCs w:val="28"/>
        </w:rPr>
        <w:t xml:space="preserve"> района</w:t>
      </w:r>
      <w:r w:rsidRPr="00D97CF1">
        <w:rPr>
          <w:rStyle w:val="3"/>
          <w:b w:val="0"/>
          <w:bCs w:val="0"/>
          <w:color w:val="000000"/>
          <w:sz w:val="28"/>
          <w:szCs w:val="28"/>
        </w:rPr>
        <w:t xml:space="preserve"> Оренбургской области</w:t>
      </w:r>
      <w:r w:rsidR="00D97CF1" w:rsidRPr="00D97CF1">
        <w:rPr>
          <w:sz w:val="28"/>
          <w:szCs w:val="28"/>
        </w:rPr>
        <w:t xml:space="preserve"> </w:t>
      </w:r>
      <w:r w:rsidRPr="00D97CF1">
        <w:rPr>
          <w:rStyle w:val="3"/>
          <w:b w:val="0"/>
          <w:bCs w:val="0"/>
          <w:color w:val="000000"/>
          <w:sz w:val="28"/>
          <w:szCs w:val="28"/>
        </w:rPr>
        <w:t xml:space="preserve">либо подведомственных государственным органам или органам местного самоуправления администрации муниципального 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00D97CF1" w:rsidRPr="00D97CF1">
        <w:rPr>
          <w:rStyle w:val="3"/>
          <w:b w:val="0"/>
          <w:bCs w:val="0"/>
          <w:color w:val="000000"/>
          <w:sz w:val="28"/>
          <w:szCs w:val="28"/>
        </w:rPr>
        <w:t xml:space="preserve">района </w:t>
      </w:r>
      <w:r w:rsidRPr="00D97CF1">
        <w:rPr>
          <w:rStyle w:val="3"/>
          <w:b w:val="0"/>
          <w:bCs w:val="0"/>
          <w:color w:val="000000"/>
          <w:sz w:val="28"/>
          <w:szCs w:val="28"/>
        </w:rPr>
        <w:t>Оренбургской</w:t>
      </w:r>
      <w:r w:rsidR="00D97CF1" w:rsidRPr="00D97CF1">
        <w:rPr>
          <w:sz w:val="28"/>
          <w:szCs w:val="28"/>
        </w:rPr>
        <w:t xml:space="preserve"> </w:t>
      </w:r>
      <w:r w:rsidRPr="00D97CF1">
        <w:rPr>
          <w:rStyle w:val="3"/>
          <w:b w:val="0"/>
          <w:bCs w:val="0"/>
          <w:color w:val="000000"/>
          <w:sz w:val="28"/>
          <w:szCs w:val="28"/>
        </w:rPr>
        <w:t>области организаций, включенные в перечень.</w:t>
      </w:r>
    </w:p>
    <w:p w:rsidR="00D90A78" w:rsidRPr="00D97CF1" w:rsidRDefault="00D90A78" w:rsidP="00ED0551">
      <w:pPr>
        <w:pStyle w:val="a7"/>
        <w:shd w:val="clear" w:color="auto" w:fill="auto"/>
        <w:spacing w:line="320" w:lineRule="exact"/>
        <w:ind w:left="851" w:right="567" w:firstLine="720"/>
        <w:jc w:val="both"/>
        <w:rPr>
          <w:sz w:val="28"/>
          <w:szCs w:val="28"/>
        </w:rPr>
      </w:pPr>
      <w:r w:rsidRPr="00D97CF1">
        <w:rPr>
          <w:rStyle w:val="3"/>
          <w:b w:val="0"/>
          <w:bCs w:val="0"/>
          <w:color w:val="000000"/>
          <w:sz w:val="28"/>
          <w:szCs w:val="28"/>
        </w:rPr>
        <w:t>4.2Л 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административного регламента.</w:t>
      </w:r>
    </w:p>
    <w:p w:rsidR="00D90A78" w:rsidRPr="00D97CF1" w:rsidRDefault="00D90A78" w:rsidP="00ED0551">
      <w:pPr>
        <w:pStyle w:val="a7"/>
        <w:numPr>
          <w:ilvl w:val="0"/>
          <w:numId w:val="3"/>
        </w:numPr>
        <w:shd w:val="clear" w:color="auto" w:fill="auto"/>
        <w:tabs>
          <w:tab w:val="left" w:pos="1636"/>
        </w:tabs>
        <w:spacing w:line="320" w:lineRule="exact"/>
        <w:ind w:left="851" w:right="567" w:firstLine="720"/>
        <w:jc w:val="both"/>
        <w:rPr>
          <w:sz w:val="28"/>
          <w:szCs w:val="28"/>
        </w:rPr>
      </w:pPr>
      <w:r w:rsidRPr="00D97CF1">
        <w:rPr>
          <w:rStyle w:val="3"/>
          <w:b w:val="0"/>
          <w:bCs w:val="0"/>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0A78" w:rsidRPr="004A768B" w:rsidRDefault="00D90A78" w:rsidP="00D97CF1">
      <w:pPr>
        <w:pStyle w:val="a7"/>
        <w:numPr>
          <w:ilvl w:val="0"/>
          <w:numId w:val="3"/>
        </w:numPr>
        <w:shd w:val="clear" w:color="auto" w:fill="auto"/>
        <w:tabs>
          <w:tab w:val="left" w:pos="1636"/>
        </w:tabs>
        <w:spacing w:line="320" w:lineRule="exact"/>
        <w:ind w:left="851" w:right="567" w:firstLine="720"/>
        <w:jc w:val="both"/>
        <w:rPr>
          <w:rStyle w:val="3"/>
          <w:b w:val="0"/>
          <w:bCs w:val="0"/>
          <w:sz w:val="28"/>
          <w:szCs w:val="28"/>
        </w:rPr>
      </w:pPr>
      <w:r w:rsidRPr="00D97CF1">
        <w:rPr>
          <w:rStyle w:val="3"/>
          <w:b w:val="0"/>
          <w:bCs w:val="0"/>
          <w:color w:val="000000"/>
          <w:sz w:val="28"/>
          <w:szCs w:val="28"/>
        </w:rPr>
        <w:t>Перечень должностных лиц администрации муниципального</w:t>
      </w:r>
      <w:r w:rsidR="00D97CF1" w:rsidRPr="00D97CF1">
        <w:rPr>
          <w:sz w:val="28"/>
          <w:szCs w:val="28"/>
        </w:rPr>
        <w:t xml:space="preserve"> </w:t>
      </w:r>
      <w:r w:rsidRPr="00D97CF1">
        <w:rPr>
          <w:rStyle w:val="3"/>
          <w:b w:val="0"/>
          <w:bCs w:val="0"/>
          <w:color w:val="000000"/>
          <w:sz w:val="28"/>
          <w:szCs w:val="28"/>
        </w:rPr>
        <w:t>образования</w:t>
      </w:r>
      <w:r w:rsidR="00D97CF1" w:rsidRPr="00D97CF1">
        <w:rPr>
          <w:rStyle w:val="a3"/>
          <w:b/>
          <w:bCs/>
          <w:color w:val="000000"/>
          <w:sz w:val="28"/>
          <w:szCs w:val="28"/>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D97CF1" w:rsidRPr="00D97CF1">
        <w:rPr>
          <w:rStyle w:val="3"/>
          <w:b w:val="0"/>
          <w:bCs w:val="0"/>
          <w:color w:val="000000"/>
          <w:sz w:val="28"/>
          <w:szCs w:val="28"/>
        </w:rPr>
        <w:t xml:space="preserve"> района</w:t>
      </w:r>
      <w:r w:rsidR="00D97CF1" w:rsidRPr="00D97CF1">
        <w:rPr>
          <w:sz w:val="28"/>
          <w:szCs w:val="28"/>
        </w:rPr>
        <w:t xml:space="preserve"> </w:t>
      </w:r>
      <w:r w:rsidRPr="00D97CF1">
        <w:rPr>
          <w:rStyle w:val="3"/>
          <w:b w:val="0"/>
          <w:bCs w:val="0"/>
          <w:color w:val="000000"/>
          <w:sz w:val="28"/>
          <w:szCs w:val="28"/>
        </w:rPr>
        <w:t>Оренбургской области, уполномоченных на проведение муниципального лесного контроля, утверждается распоряжением муниципального</w:t>
      </w:r>
      <w:r w:rsidR="00D97CF1" w:rsidRPr="00D97CF1">
        <w:rPr>
          <w:sz w:val="28"/>
          <w:szCs w:val="28"/>
        </w:rPr>
        <w:t xml:space="preserve"> </w:t>
      </w:r>
      <w:r w:rsidRPr="00D97CF1">
        <w:rPr>
          <w:rStyle w:val="3"/>
          <w:b w:val="0"/>
          <w:bCs w:val="0"/>
          <w:color w:val="000000"/>
          <w:sz w:val="28"/>
          <w:szCs w:val="28"/>
        </w:rPr>
        <w:t>образования</w:t>
      </w:r>
      <w:r w:rsidR="00D97CF1" w:rsidRPr="00D97CF1">
        <w:rPr>
          <w:rStyle w:val="a3"/>
          <w:bCs/>
          <w:color w:val="000000"/>
          <w:sz w:val="28"/>
          <w:szCs w:val="28"/>
          <w:u w:val="none"/>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00D97CF1" w:rsidRPr="00D97CF1">
        <w:rPr>
          <w:rStyle w:val="3"/>
          <w:b w:val="0"/>
          <w:bCs w:val="0"/>
          <w:color w:val="000000"/>
          <w:sz w:val="28"/>
          <w:szCs w:val="28"/>
        </w:rPr>
        <w:t>района</w:t>
      </w:r>
      <w:r w:rsidR="00D97CF1" w:rsidRPr="00D97CF1">
        <w:rPr>
          <w:sz w:val="28"/>
          <w:szCs w:val="28"/>
        </w:rPr>
        <w:t xml:space="preserve"> </w:t>
      </w:r>
      <w:r w:rsidRPr="00D97CF1">
        <w:rPr>
          <w:rStyle w:val="3"/>
          <w:b w:val="0"/>
          <w:bCs w:val="0"/>
          <w:color w:val="000000"/>
          <w:sz w:val="28"/>
          <w:szCs w:val="28"/>
        </w:rPr>
        <w:t>Оренбургской области.</w:t>
      </w:r>
    </w:p>
    <w:p w:rsidR="004A768B" w:rsidRPr="00D97CF1" w:rsidRDefault="004A768B" w:rsidP="004A768B">
      <w:pPr>
        <w:pStyle w:val="a7"/>
        <w:shd w:val="clear" w:color="auto" w:fill="auto"/>
        <w:tabs>
          <w:tab w:val="left" w:pos="1636"/>
        </w:tabs>
        <w:spacing w:line="320" w:lineRule="exact"/>
        <w:ind w:right="567"/>
        <w:jc w:val="both"/>
        <w:rPr>
          <w:sz w:val="28"/>
          <w:szCs w:val="28"/>
        </w:rPr>
      </w:pPr>
    </w:p>
    <w:p w:rsidR="00D90A78" w:rsidRPr="00D97CF1" w:rsidRDefault="00D90A78" w:rsidP="00FE0C9E">
      <w:pPr>
        <w:pStyle w:val="a7"/>
        <w:numPr>
          <w:ilvl w:val="0"/>
          <w:numId w:val="2"/>
        </w:numPr>
        <w:shd w:val="clear" w:color="auto" w:fill="auto"/>
        <w:tabs>
          <w:tab w:val="left" w:pos="1390"/>
        </w:tabs>
        <w:spacing w:line="320" w:lineRule="exact"/>
        <w:ind w:left="851" w:right="567" w:firstLine="720"/>
        <w:jc w:val="center"/>
        <w:rPr>
          <w:rStyle w:val="3"/>
          <w:b w:val="0"/>
          <w:bCs w:val="0"/>
          <w:sz w:val="28"/>
          <w:szCs w:val="28"/>
        </w:rPr>
      </w:pPr>
      <w:r w:rsidRPr="00D97CF1">
        <w:rPr>
          <w:rStyle w:val="3"/>
          <w:bCs w:val="0"/>
          <w:color w:val="000000"/>
          <w:sz w:val="28"/>
          <w:szCs w:val="28"/>
        </w:rPr>
        <w:t>Права и обязанности юридических, физических ' лиц, индивидуальных предпринимателей, в отношении которых проводятся мероприятия по муниципальному лесному контролю</w:t>
      </w:r>
    </w:p>
    <w:p w:rsidR="00D97CF1" w:rsidRPr="00D97CF1" w:rsidRDefault="00D97CF1" w:rsidP="00D97CF1">
      <w:pPr>
        <w:pStyle w:val="a7"/>
        <w:shd w:val="clear" w:color="auto" w:fill="auto"/>
        <w:tabs>
          <w:tab w:val="left" w:pos="1390"/>
        </w:tabs>
        <w:spacing w:line="320" w:lineRule="exact"/>
        <w:ind w:right="567"/>
        <w:jc w:val="center"/>
        <w:rPr>
          <w:sz w:val="28"/>
          <w:szCs w:val="28"/>
        </w:rPr>
      </w:pPr>
    </w:p>
    <w:p w:rsidR="00D90A78" w:rsidRPr="00D97CF1" w:rsidRDefault="00D90A78" w:rsidP="00ED0551">
      <w:pPr>
        <w:pStyle w:val="a7"/>
        <w:numPr>
          <w:ilvl w:val="1"/>
          <w:numId w:val="2"/>
        </w:numPr>
        <w:shd w:val="clear" w:color="auto" w:fill="auto"/>
        <w:tabs>
          <w:tab w:val="left" w:pos="1390"/>
        </w:tabs>
        <w:spacing w:line="320" w:lineRule="exact"/>
        <w:ind w:left="851" w:right="567" w:firstLine="720"/>
        <w:jc w:val="both"/>
        <w:rPr>
          <w:sz w:val="28"/>
          <w:szCs w:val="28"/>
        </w:rPr>
      </w:pPr>
      <w:r w:rsidRPr="00D97CF1">
        <w:rPr>
          <w:rStyle w:val="3"/>
          <w:b w:val="0"/>
          <w:bCs w:val="0"/>
          <w:color w:val="000000"/>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D90A78" w:rsidRPr="00D97CF1" w:rsidRDefault="00D90A78" w:rsidP="00ED0551">
      <w:pPr>
        <w:pStyle w:val="a7"/>
        <w:numPr>
          <w:ilvl w:val="2"/>
          <w:numId w:val="2"/>
        </w:numPr>
        <w:shd w:val="clear" w:color="auto" w:fill="auto"/>
        <w:tabs>
          <w:tab w:val="left" w:pos="1636"/>
        </w:tabs>
        <w:spacing w:line="320" w:lineRule="exact"/>
        <w:ind w:left="851" w:right="567" w:firstLine="720"/>
        <w:jc w:val="both"/>
        <w:rPr>
          <w:sz w:val="28"/>
          <w:szCs w:val="28"/>
        </w:rPr>
      </w:pPr>
      <w:r w:rsidRPr="00D97CF1">
        <w:rPr>
          <w:rStyle w:val="3"/>
          <w:b w:val="0"/>
          <w:bCs w:val="0"/>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D90A78" w:rsidRPr="00D97CF1" w:rsidRDefault="00D90A78" w:rsidP="00D97CF1">
      <w:pPr>
        <w:pStyle w:val="30"/>
        <w:numPr>
          <w:ilvl w:val="2"/>
          <w:numId w:val="2"/>
        </w:numPr>
        <w:shd w:val="clear" w:color="auto" w:fill="auto"/>
        <w:tabs>
          <w:tab w:val="left" w:pos="1636"/>
        </w:tabs>
        <w:ind w:left="851" w:right="567"/>
        <w:rPr>
          <w:sz w:val="28"/>
          <w:szCs w:val="28"/>
        </w:rPr>
      </w:pPr>
      <w:bookmarkStart w:id="0" w:name="bookmark1"/>
      <w:r w:rsidRPr="00D97CF1">
        <w:rPr>
          <w:rStyle w:val="3"/>
          <w:bCs/>
          <w:color w:val="000000"/>
          <w:sz w:val="28"/>
          <w:szCs w:val="28"/>
        </w:rPr>
        <w:t>Получать от администрации муниципального образования</w:t>
      </w:r>
      <w:bookmarkEnd w:id="0"/>
      <w:r w:rsidR="00D97CF1" w:rsidRPr="00D97CF1">
        <w:rPr>
          <w:rStyle w:val="3"/>
          <w:bCs/>
          <w:color w:val="000000"/>
          <w:sz w:val="28"/>
          <w:szCs w:val="28"/>
        </w:rPr>
        <w:t xml:space="preserve"> </w:t>
      </w:r>
      <w:proofErr w:type="spellStart"/>
      <w:r w:rsidR="004A768B" w:rsidRPr="0040469C">
        <w:rPr>
          <w:rStyle w:val="3"/>
          <w:color w:val="000000"/>
          <w:sz w:val="28"/>
          <w:szCs w:val="28"/>
        </w:rPr>
        <w:t>Заилечный</w:t>
      </w:r>
      <w:proofErr w:type="spellEnd"/>
      <w:r w:rsidR="004A768B" w:rsidRPr="0040469C">
        <w:rPr>
          <w:rStyle w:val="3"/>
          <w:color w:val="000000"/>
          <w:sz w:val="28"/>
          <w:szCs w:val="28"/>
        </w:rPr>
        <w:t xml:space="preserve"> сельсовет </w:t>
      </w:r>
      <w:proofErr w:type="spellStart"/>
      <w:r w:rsidR="004A768B" w:rsidRPr="0040469C">
        <w:rPr>
          <w:rStyle w:val="3"/>
          <w:color w:val="000000"/>
          <w:sz w:val="28"/>
          <w:szCs w:val="28"/>
        </w:rPr>
        <w:t>Акбулакского</w:t>
      </w:r>
      <w:proofErr w:type="spellEnd"/>
      <w:r w:rsidR="00D97CF1" w:rsidRPr="00D97CF1">
        <w:rPr>
          <w:rStyle w:val="3"/>
          <w:color w:val="000000"/>
          <w:sz w:val="28"/>
          <w:szCs w:val="28"/>
        </w:rPr>
        <w:t xml:space="preserve"> района </w:t>
      </w:r>
      <w:r w:rsidRPr="00D97CF1">
        <w:rPr>
          <w:rStyle w:val="3"/>
          <w:color w:val="000000"/>
          <w:sz w:val="28"/>
          <w:szCs w:val="28"/>
        </w:rPr>
        <w:t>Оренбургской области,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D97CF1" w:rsidRDefault="00D90A78" w:rsidP="00ED0551">
      <w:pPr>
        <w:pStyle w:val="a7"/>
        <w:numPr>
          <w:ilvl w:val="2"/>
          <w:numId w:val="2"/>
        </w:numPr>
        <w:shd w:val="clear" w:color="auto" w:fill="auto"/>
        <w:tabs>
          <w:tab w:val="left" w:pos="1636"/>
        </w:tabs>
        <w:spacing w:line="320" w:lineRule="exact"/>
        <w:ind w:left="851" w:right="567" w:firstLine="720"/>
        <w:jc w:val="both"/>
        <w:rPr>
          <w:sz w:val="28"/>
          <w:szCs w:val="28"/>
        </w:rPr>
      </w:pPr>
      <w:r w:rsidRPr="00D97CF1">
        <w:rPr>
          <w:rStyle w:val="3"/>
          <w:b w:val="0"/>
          <w:bCs w:val="0"/>
          <w:color w:val="000000"/>
          <w:sz w:val="28"/>
          <w:szCs w:val="28"/>
        </w:rPr>
        <w:t>Знакомиться с результатами проверки и указывать в акте проверки о своем ознакомлении с результатами проверки, согласии или</w:t>
      </w:r>
    </w:p>
    <w:p w:rsidR="00D90A78" w:rsidRPr="00D97CF1" w:rsidRDefault="00D90A78" w:rsidP="00ED0551">
      <w:pPr>
        <w:ind w:left="851" w:right="567"/>
        <w:rPr>
          <w:color w:val="auto"/>
          <w:sz w:val="28"/>
          <w:szCs w:val="28"/>
        </w:rPr>
        <w:sectPr w:rsidR="00D90A78" w:rsidRPr="00D97CF1">
          <w:pgSz w:w="11909" w:h="16838"/>
          <w:pgMar w:top="0" w:right="0" w:bottom="0" w:left="0" w:header="0" w:footer="3" w:gutter="0"/>
          <w:cols w:space="720"/>
          <w:noEndnote/>
          <w:docGrid w:linePitch="360"/>
        </w:sectPr>
      </w:pPr>
    </w:p>
    <w:p w:rsidR="00D90A78" w:rsidRPr="00D97CF1" w:rsidRDefault="00D90A78" w:rsidP="00ED0551">
      <w:pPr>
        <w:pStyle w:val="22"/>
        <w:framePr w:wrap="none" w:vAnchor="page" w:hAnchor="page" w:x="5840" w:y="734"/>
        <w:shd w:val="clear" w:color="auto" w:fill="auto"/>
        <w:spacing w:line="210" w:lineRule="exact"/>
        <w:ind w:left="851" w:right="567"/>
        <w:rPr>
          <w:sz w:val="28"/>
          <w:szCs w:val="28"/>
        </w:rPr>
      </w:pPr>
    </w:p>
    <w:p w:rsidR="00ED0551" w:rsidRPr="00D97CF1" w:rsidRDefault="00ED0551" w:rsidP="00ED0551">
      <w:pPr>
        <w:pStyle w:val="a7"/>
        <w:shd w:val="clear" w:color="auto" w:fill="auto"/>
        <w:tabs>
          <w:tab w:val="left" w:pos="1636"/>
        </w:tabs>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tabs>
          <w:tab w:val="left" w:pos="1636"/>
        </w:tabs>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tabs>
          <w:tab w:val="left" w:pos="1636"/>
        </w:tabs>
        <w:spacing w:line="320" w:lineRule="exact"/>
        <w:ind w:left="851" w:right="567"/>
        <w:jc w:val="both"/>
        <w:rPr>
          <w:rStyle w:val="3"/>
          <w:b w:val="0"/>
          <w:bCs w:val="0"/>
          <w:color w:val="000000"/>
          <w:sz w:val="28"/>
          <w:szCs w:val="28"/>
        </w:rPr>
      </w:pPr>
    </w:p>
    <w:p w:rsidR="00ED0551" w:rsidRPr="00D97CF1" w:rsidRDefault="00ED0551" w:rsidP="00ED0551">
      <w:pPr>
        <w:pStyle w:val="a7"/>
        <w:shd w:val="clear" w:color="auto" w:fill="auto"/>
        <w:tabs>
          <w:tab w:val="left" w:pos="1636"/>
        </w:tabs>
        <w:spacing w:line="320" w:lineRule="exact"/>
        <w:ind w:left="851" w:right="567"/>
        <w:jc w:val="both"/>
        <w:rPr>
          <w:rStyle w:val="3"/>
          <w:b w:val="0"/>
          <w:bCs w:val="0"/>
          <w:color w:val="000000"/>
          <w:sz w:val="28"/>
          <w:szCs w:val="28"/>
        </w:rPr>
      </w:pPr>
    </w:p>
    <w:p w:rsidR="00D90A78" w:rsidRPr="00D97CF1" w:rsidRDefault="00D90A78" w:rsidP="00D97CF1">
      <w:pPr>
        <w:pStyle w:val="a7"/>
        <w:shd w:val="clear" w:color="auto" w:fill="auto"/>
        <w:tabs>
          <w:tab w:val="left" w:pos="1636"/>
        </w:tabs>
        <w:spacing w:line="320" w:lineRule="exact"/>
        <w:ind w:left="851" w:right="567"/>
        <w:jc w:val="both"/>
        <w:rPr>
          <w:sz w:val="28"/>
          <w:szCs w:val="28"/>
        </w:rPr>
      </w:pPr>
      <w:proofErr w:type="gramStart"/>
      <w:r w:rsidRPr="00D97CF1">
        <w:rPr>
          <w:rStyle w:val="3"/>
          <w:b w:val="0"/>
          <w:bCs w:val="0"/>
          <w:color w:val="000000"/>
          <w:sz w:val="28"/>
          <w:szCs w:val="28"/>
        </w:rPr>
        <w:t>несогласии</w:t>
      </w:r>
      <w:proofErr w:type="gramEnd"/>
      <w:r w:rsidRPr="00D97CF1">
        <w:rPr>
          <w:rStyle w:val="3"/>
          <w:b w:val="0"/>
          <w:bCs w:val="0"/>
          <w:color w:val="000000"/>
          <w:sz w:val="28"/>
          <w:szCs w:val="28"/>
        </w:rPr>
        <w:t xml:space="preserve"> с ними, а также с отдельными действиями должностных лиц</w:t>
      </w:r>
      <w:r w:rsidR="00D97CF1" w:rsidRPr="00D97CF1">
        <w:rPr>
          <w:sz w:val="28"/>
          <w:szCs w:val="28"/>
        </w:rPr>
        <w:t xml:space="preserve"> </w:t>
      </w:r>
      <w:r w:rsidRPr="00D97CF1">
        <w:rPr>
          <w:rStyle w:val="3"/>
          <w:b w:val="0"/>
          <w:bCs w:val="0"/>
          <w:color w:val="000000"/>
          <w:sz w:val="28"/>
          <w:szCs w:val="28"/>
        </w:rPr>
        <w:t>администрации муниципального образования</w:t>
      </w:r>
      <w:r w:rsidR="004A768B">
        <w:rPr>
          <w:rStyle w:val="a3"/>
          <w:b/>
          <w:bCs/>
          <w:color w:val="000000"/>
          <w:sz w:val="28"/>
          <w:szCs w:val="28"/>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FD2197" w:rsidRPr="00D97CF1">
        <w:rPr>
          <w:rStyle w:val="3"/>
          <w:b w:val="0"/>
          <w:bCs w:val="0"/>
          <w:color w:val="000000"/>
          <w:sz w:val="28"/>
          <w:szCs w:val="28"/>
        </w:rPr>
        <w:t xml:space="preserve"> района</w:t>
      </w:r>
      <w:r w:rsidRPr="00D97CF1">
        <w:rPr>
          <w:rStyle w:val="3"/>
          <w:b w:val="0"/>
          <w:bCs w:val="0"/>
          <w:color w:val="000000"/>
          <w:sz w:val="28"/>
          <w:szCs w:val="28"/>
        </w:rPr>
        <w:t xml:space="preserve"> Оренбургской области, уполномоченных на</w:t>
      </w:r>
      <w:r w:rsidR="00D97CF1" w:rsidRPr="00D97CF1">
        <w:rPr>
          <w:sz w:val="28"/>
          <w:szCs w:val="28"/>
        </w:rPr>
        <w:t xml:space="preserve"> </w:t>
      </w:r>
      <w:r w:rsidRPr="00D97CF1">
        <w:rPr>
          <w:rStyle w:val="3"/>
          <w:b w:val="0"/>
          <w:bCs w:val="0"/>
          <w:color w:val="000000"/>
          <w:sz w:val="28"/>
          <w:szCs w:val="28"/>
        </w:rPr>
        <w:t>проведение проверки.</w:t>
      </w:r>
    </w:p>
    <w:p w:rsidR="00D90A78" w:rsidRPr="00D97CF1" w:rsidRDefault="00D90A78" w:rsidP="00FD2197">
      <w:pPr>
        <w:pStyle w:val="a7"/>
        <w:numPr>
          <w:ilvl w:val="2"/>
          <w:numId w:val="2"/>
        </w:numPr>
        <w:shd w:val="clear" w:color="auto" w:fill="auto"/>
        <w:tabs>
          <w:tab w:val="left" w:pos="1672"/>
        </w:tabs>
        <w:spacing w:line="320" w:lineRule="exact"/>
        <w:ind w:left="851" w:right="567" w:firstLine="720"/>
        <w:jc w:val="both"/>
        <w:rPr>
          <w:sz w:val="28"/>
          <w:szCs w:val="28"/>
        </w:rPr>
      </w:pPr>
      <w:proofErr w:type="gramStart"/>
      <w:r w:rsidRPr="00D97CF1">
        <w:rPr>
          <w:rStyle w:val="3"/>
          <w:b w:val="0"/>
          <w:bCs w:val="0"/>
          <w:color w:val="000000"/>
          <w:sz w:val="28"/>
          <w:szCs w:val="28"/>
        </w:rPr>
        <w:t>Обжаловать действия (бездействие) должностных лиц</w:t>
      </w:r>
      <w:r w:rsidR="00FD2197" w:rsidRPr="00D97CF1">
        <w:rPr>
          <w:sz w:val="28"/>
          <w:szCs w:val="28"/>
        </w:rPr>
        <w:t xml:space="preserve"> </w:t>
      </w:r>
      <w:r w:rsidRPr="00D97CF1">
        <w:rPr>
          <w:rStyle w:val="3"/>
          <w:b w:val="0"/>
          <w:bCs w:val="0"/>
          <w:color w:val="000000"/>
          <w:sz w:val="28"/>
          <w:szCs w:val="28"/>
        </w:rPr>
        <w:t>администрации муниципального образования</w:t>
      </w:r>
      <w:r w:rsidR="00FD2197" w:rsidRPr="00D97CF1">
        <w:rPr>
          <w:rStyle w:val="a3"/>
          <w:b/>
          <w:bCs/>
          <w:color w:val="000000"/>
          <w:sz w:val="28"/>
          <w:szCs w:val="28"/>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FD2197" w:rsidRPr="00D97CF1">
        <w:rPr>
          <w:rStyle w:val="3"/>
          <w:b w:val="0"/>
          <w:bCs w:val="0"/>
          <w:color w:val="000000"/>
          <w:sz w:val="28"/>
          <w:szCs w:val="28"/>
        </w:rPr>
        <w:t xml:space="preserve"> района</w:t>
      </w:r>
      <w:r w:rsidRPr="00D97CF1">
        <w:rPr>
          <w:rStyle w:val="3"/>
          <w:b w:val="0"/>
          <w:bCs w:val="0"/>
          <w:color w:val="000000"/>
          <w:sz w:val="28"/>
          <w:szCs w:val="28"/>
        </w:rPr>
        <w:t xml:space="preserve"> Оренбургской области, уполномоченных на</w:t>
      </w:r>
      <w:r w:rsidR="00FD2197" w:rsidRPr="00D97CF1">
        <w:rPr>
          <w:sz w:val="28"/>
          <w:szCs w:val="28"/>
        </w:rPr>
        <w:t xml:space="preserve"> </w:t>
      </w:r>
      <w:r w:rsidRPr="00D97CF1">
        <w:rPr>
          <w:rStyle w:val="3"/>
          <w:b w:val="0"/>
          <w:bCs w:val="0"/>
          <w:color w:val="000000"/>
          <w:sz w:val="28"/>
          <w:szCs w:val="28"/>
        </w:rPr>
        <w:t>проведение проверки,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roofErr w:type="gramEnd"/>
    </w:p>
    <w:p w:rsidR="00D90A78" w:rsidRPr="00D97CF1" w:rsidRDefault="00D90A78" w:rsidP="00ED0551">
      <w:pPr>
        <w:pStyle w:val="a7"/>
        <w:numPr>
          <w:ilvl w:val="2"/>
          <w:numId w:val="2"/>
        </w:numPr>
        <w:shd w:val="clear" w:color="auto" w:fill="auto"/>
        <w:tabs>
          <w:tab w:val="left" w:pos="1672"/>
        </w:tabs>
        <w:spacing w:line="320" w:lineRule="exact"/>
        <w:ind w:left="851" w:right="567" w:firstLine="720"/>
        <w:jc w:val="both"/>
        <w:rPr>
          <w:sz w:val="28"/>
          <w:szCs w:val="28"/>
        </w:rPr>
      </w:pPr>
      <w:r w:rsidRPr="00D97CF1">
        <w:rPr>
          <w:rStyle w:val="3"/>
          <w:b w:val="0"/>
          <w:bCs w:val="0"/>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0A78" w:rsidRPr="00D97CF1" w:rsidRDefault="00D90A78" w:rsidP="00ED0551">
      <w:pPr>
        <w:pStyle w:val="a7"/>
        <w:numPr>
          <w:ilvl w:val="2"/>
          <w:numId w:val="2"/>
        </w:numPr>
        <w:shd w:val="clear" w:color="auto" w:fill="auto"/>
        <w:tabs>
          <w:tab w:val="left" w:pos="1455"/>
        </w:tabs>
        <w:spacing w:line="320" w:lineRule="exact"/>
        <w:ind w:left="851" w:right="567" w:firstLine="720"/>
        <w:jc w:val="both"/>
        <w:rPr>
          <w:sz w:val="28"/>
          <w:szCs w:val="28"/>
        </w:rPr>
      </w:pPr>
      <w:proofErr w:type="gramStart"/>
      <w:r w:rsidRPr="00D97CF1">
        <w:rPr>
          <w:rStyle w:val="3"/>
          <w:b w:val="0"/>
          <w:bCs w:val="0"/>
          <w:color w:val="000000"/>
          <w:sz w:val="28"/>
          <w:szCs w:val="28"/>
        </w:rPr>
        <w:t>Вести журнал учета проверок по типовой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физических лиц).</w:t>
      </w:r>
      <w:proofErr w:type="gramEnd"/>
      <w:r w:rsidRPr="00D97CF1">
        <w:rPr>
          <w:rStyle w:val="3"/>
          <w:b w:val="0"/>
          <w:bCs w:val="0"/>
          <w:color w:val="000000"/>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90A78" w:rsidRPr="00D97CF1" w:rsidRDefault="00D90A78" w:rsidP="00FD2197">
      <w:pPr>
        <w:pStyle w:val="a7"/>
        <w:numPr>
          <w:ilvl w:val="2"/>
          <w:numId w:val="2"/>
        </w:numPr>
        <w:shd w:val="clear" w:color="auto" w:fill="auto"/>
        <w:tabs>
          <w:tab w:val="left" w:pos="1455"/>
          <w:tab w:val="left" w:leader="underscore" w:pos="9430"/>
        </w:tabs>
        <w:spacing w:line="320" w:lineRule="exact"/>
        <w:ind w:left="851" w:right="567" w:firstLine="720"/>
        <w:jc w:val="both"/>
        <w:rPr>
          <w:sz w:val="28"/>
          <w:szCs w:val="28"/>
        </w:rPr>
      </w:pPr>
      <w:proofErr w:type="gramStart"/>
      <w:r w:rsidRPr="00D97CF1">
        <w:rPr>
          <w:rStyle w:val="3"/>
          <w:b w:val="0"/>
          <w:bCs w:val="0"/>
          <w:color w:val="000000"/>
          <w:sz w:val="28"/>
          <w:szCs w:val="28"/>
        </w:rPr>
        <w:t>Подать в администрацию муниципального образования</w:t>
      </w:r>
      <w:r w:rsidR="00FD2197" w:rsidRPr="00D97CF1">
        <w:rPr>
          <w:rStyle w:val="3"/>
          <w:b w:val="0"/>
          <w:bCs w:val="0"/>
          <w:color w:val="000000"/>
          <w:sz w:val="28"/>
          <w:szCs w:val="28"/>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FD2197" w:rsidRPr="00D97CF1">
        <w:rPr>
          <w:rStyle w:val="3"/>
          <w:b w:val="0"/>
          <w:bCs w:val="0"/>
          <w:color w:val="000000"/>
          <w:sz w:val="28"/>
          <w:szCs w:val="28"/>
        </w:rPr>
        <w:t xml:space="preserve"> района </w:t>
      </w:r>
      <w:r w:rsidRPr="00D97CF1">
        <w:rPr>
          <w:rStyle w:val="3"/>
          <w:b w:val="0"/>
          <w:bCs w:val="0"/>
          <w:color w:val="000000"/>
          <w:sz w:val="28"/>
          <w:szCs w:val="28"/>
        </w:rPr>
        <w:t>Оренбургской области</w:t>
      </w:r>
      <w:r w:rsidR="00FD2197" w:rsidRPr="00D97CF1">
        <w:rPr>
          <w:sz w:val="28"/>
          <w:szCs w:val="28"/>
        </w:rPr>
        <w:t xml:space="preserve"> </w:t>
      </w:r>
      <w:r w:rsidRPr="00D97CF1">
        <w:rPr>
          <w:rStyle w:val="3"/>
          <w:b w:val="0"/>
          <w:bCs w:val="0"/>
          <w:color w:val="000000"/>
          <w:sz w:val="28"/>
          <w:szCs w:val="28"/>
        </w:rPr>
        <w:t>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roofErr w:type="gramEnd"/>
      <w:r w:rsidRPr="00D97CF1">
        <w:rPr>
          <w:rStyle w:val="3"/>
          <w:b w:val="0"/>
          <w:bCs w:val="0"/>
          <w:color w:val="000000"/>
          <w:sz w:val="28"/>
          <w:szCs w:val="28"/>
        </w:rPr>
        <w:t>) и муниципального контроля».</w:t>
      </w:r>
    </w:p>
    <w:p w:rsidR="00D90A78" w:rsidRPr="004A768B" w:rsidRDefault="00D90A78" w:rsidP="001A196B">
      <w:pPr>
        <w:pStyle w:val="a7"/>
        <w:numPr>
          <w:ilvl w:val="2"/>
          <w:numId w:val="2"/>
        </w:numPr>
        <w:shd w:val="clear" w:color="auto" w:fill="auto"/>
        <w:tabs>
          <w:tab w:val="left" w:pos="1455"/>
        </w:tabs>
        <w:spacing w:line="320" w:lineRule="exact"/>
        <w:ind w:left="851" w:right="567" w:firstLine="720"/>
        <w:jc w:val="both"/>
        <w:rPr>
          <w:sz w:val="28"/>
          <w:szCs w:val="28"/>
        </w:rPr>
      </w:pPr>
      <w:proofErr w:type="gramStart"/>
      <w:r w:rsidRPr="004A768B">
        <w:rPr>
          <w:rStyle w:val="3"/>
          <w:b w:val="0"/>
          <w:bCs w:val="0"/>
          <w:color w:val="000000"/>
          <w:sz w:val="28"/>
          <w:szCs w:val="28"/>
        </w:rPr>
        <w:t>Знакомиться с документами и (или) информацией, полученными</w:t>
      </w:r>
      <w:r w:rsidR="001A196B" w:rsidRPr="004A768B">
        <w:rPr>
          <w:rStyle w:val="3"/>
          <w:b w:val="0"/>
          <w:bCs w:val="0"/>
          <w:color w:val="000000"/>
          <w:sz w:val="28"/>
          <w:szCs w:val="28"/>
        </w:rPr>
        <w:t xml:space="preserve"> </w:t>
      </w:r>
      <w:r w:rsidRPr="004A768B">
        <w:rPr>
          <w:rStyle w:val="5"/>
          <w:b w:val="0"/>
          <w:color w:val="000000"/>
          <w:sz w:val="28"/>
          <w:szCs w:val="28"/>
        </w:rPr>
        <w:t>администрации муниципального образования</w:t>
      </w:r>
      <w:r w:rsidR="001A196B" w:rsidRPr="004A768B">
        <w:rPr>
          <w:rStyle w:val="3"/>
          <w:b w:val="0"/>
          <w:color w:val="000000"/>
          <w:sz w:val="28"/>
          <w:szCs w:val="28"/>
        </w:rPr>
        <w:t xml:space="preserve"> </w:t>
      </w:r>
      <w:proofErr w:type="spellStart"/>
      <w:r w:rsidR="004A768B" w:rsidRPr="004A768B">
        <w:rPr>
          <w:rStyle w:val="3"/>
          <w:b w:val="0"/>
          <w:bCs w:val="0"/>
          <w:color w:val="000000"/>
          <w:sz w:val="28"/>
          <w:szCs w:val="28"/>
        </w:rPr>
        <w:t>Заилечный</w:t>
      </w:r>
      <w:proofErr w:type="spellEnd"/>
      <w:r w:rsidR="004A768B" w:rsidRPr="004A768B">
        <w:rPr>
          <w:rStyle w:val="3"/>
          <w:b w:val="0"/>
          <w:bCs w:val="0"/>
          <w:color w:val="000000"/>
          <w:sz w:val="28"/>
          <w:szCs w:val="28"/>
        </w:rPr>
        <w:t xml:space="preserve"> сельсовет </w:t>
      </w:r>
      <w:proofErr w:type="spellStart"/>
      <w:r w:rsidR="004A768B" w:rsidRPr="004A768B">
        <w:rPr>
          <w:rStyle w:val="3"/>
          <w:b w:val="0"/>
          <w:bCs w:val="0"/>
          <w:color w:val="000000"/>
          <w:sz w:val="28"/>
          <w:szCs w:val="28"/>
        </w:rPr>
        <w:t>Акбулакского</w:t>
      </w:r>
      <w:proofErr w:type="spellEnd"/>
      <w:r w:rsidR="001A196B" w:rsidRPr="004A768B">
        <w:rPr>
          <w:rStyle w:val="3"/>
          <w:b w:val="0"/>
          <w:color w:val="000000"/>
          <w:sz w:val="28"/>
          <w:szCs w:val="28"/>
        </w:rPr>
        <w:t xml:space="preserve"> района</w:t>
      </w:r>
      <w:r w:rsidRPr="004A768B">
        <w:rPr>
          <w:rStyle w:val="3"/>
          <w:b w:val="0"/>
          <w:color w:val="000000"/>
          <w:sz w:val="28"/>
          <w:szCs w:val="28"/>
        </w:rPr>
        <w:t xml:space="preserve"> Оренбургской области в рамках</w:t>
      </w:r>
      <w:r w:rsidR="001A196B" w:rsidRPr="004A768B">
        <w:rPr>
          <w:b/>
          <w:sz w:val="28"/>
          <w:szCs w:val="28"/>
        </w:rPr>
        <w:t xml:space="preserve"> </w:t>
      </w:r>
      <w:r w:rsidRPr="004A768B">
        <w:rPr>
          <w:rStyle w:val="3"/>
          <w:b w:val="0"/>
          <w:color w:val="000000"/>
          <w:sz w:val="28"/>
          <w:szCs w:val="28"/>
        </w:rPr>
        <w:t>межведомственного информационного взаимодействия от иных государственных органов, органов местного самоуправления</w:t>
      </w:r>
      <w:r w:rsidR="001A196B" w:rsidRPr="004A768B">
        <w:rPr>
          <w:b/>
          <w:sz w:val="28"/>
          <w:szCs w:val="28"/>
        </w:rPr>
        <w:t xml:space="preserve"> </w:t>
      </w:r>
      <w:r w:rsidRPr="004A768B">
        <w:rPr>
          <w:rStyle w:val="3"/>
          <w:b w:val="0"/>
          <w:color w:val="000000"/>
          <w:sz w:val="28"/>
          <w:szCs w:val="28"/>
        </w:rPr>
        <w:t xml:space="preserve">муниципального образования </w:t>
      </w:r>
      <w:proofErr w:type="spellStart"/>
      <w:r w:rsidR="004A768B" w:rsidRPr="004A768B">
        <w:rPr>
          <w:rStyle w:val="3"/>
          <w:b w:val="0"/>
          <w:bCs w:val="0"/>
          <w:color w:val="000000"/>
          <w:sz w:val="28"/>
          <w:szCs w:val="28"/>
        </w:rPr>
        <w:t>Заилечный</w:t>
      </w:r>
      <w:proofErr w:type="spellEnd"/>
      <w:r w:rsidR="004A768B" w:rsidRPr="004A768B">
        <w:rPr>
          <w:rStyle w:val="3"/>
          <w:b w:val="0"/>
          <w:bCs w:val="0"/>
          <w:color w:val="000000"/>
          <w:sz w:val="28"/>
          <w:szCs w:val="28"/>
        </w:rPr>
        <w:t xml:space="preserve"> сельсовет </w:t>
      </w:r>
      <w:proofErr w:type="spellStart"/>
      <w:r w:rsidR="004A768B" w:rsidRPr="004A768B">
        <w:rPr>
          <w:rStyle w:val="3"/>
          <w:b w:val="0"/>
          <w:bCs w:val="0"/>
          <w:color w:val="000000"/>
          <w:sz w:val="28"/>
          <w:szCs w:val="28"/>
        </w:rPr>
        <w:t>Акбулакского</w:t>
      </w:r>
      <w:proofErr w:type="spellEnd"/>
      <w:r w:rsidR="004A768B" w:rsidRPr="004A768B">
        <w:rPr>
          <w:rStyle w:val="3"/>
          <w:b w:val="0"/>
          <w:bCs w:val="0"/>
          <w:color w:val="000000"/>
          <w:sz w:val="28"/>
          <w:szCs w:val="28"/>
        </w:rPr>
        <w:t xml:space="preserve"> </w:t>
      </w:r>
      <w:r w:rsidR="001A196B" w:rsidRPr="004A768B">
        <w:rPr>
          <w:rStyle w:val="3"/>
          <w:b w:val="0"/>
          <w:color w:val="000000"/>
          <w:sz w:val="28"/>
          <w:szCs w:val="28"/>
        </w:rPr>
        <w:t>района</w:t>
      </w:r>
      <w:r w:rsidRPr="004A768B">
        <w:rPr>
          <w:rStyle w:val="3"/>
          <w:b w:val="0"/>
          <w:color w:val="000000"/>
          <w:sz w:val="28"/>
          <w:szCs w:val="28"/>
        </w:rPr>
        <w:t xml:space="preserve"> Оренбургской области либо</w:t>
      </w:r>
      <w:r w:rsidR="004A768B" w:rsidRPr="004A768B">
        <w:rPr>
          <w:rStyle w:val="3"/>
          <w:b w:val="0"/>
          <w:color w:val="000000"/>
          <w:sz w:val="28"/>
          <w:szCs w:val="28"/>
        </w:rPr>
        <w:t xml:space="preserve"> </w:t>
      </w:r>
      <w:r w:rsidRPr="004A768B">
        <w:rPr>
          <w:rStyle w:val="3"/>
          <w:b w:val="0"/>
          <w:bCs w:val="0"/>
          <w:color w:val="000000"/>
          <w:sz w:val="28"/>
          <w:szCs w:val="28"/>
        </w:rPr>
        <w:t>подведомственных государственным органам или органам местного</w:t>
      </w:r>
      <w:r w:rsidR="001A196B" w:rsidRPr="004A768B">
        <w:rPr>
          <w:sz w:val="28"/>
          <w:szCs w:val="28"/>
        </w:rPr>
        <w:t xml:space="preserve"> </w:t>
      </w:r>
      <w:r w:rsidRPr="004A768B">
        <w:rPr>
          <w:rStyle w:val="3"/>
          <w:b w:val="0"/>
          <w:bCs w:val="0"/>
          <w:color w:val="000000"/>
          <w:sz w:val="28"/>
          <w:szCs w:val="28"/>
        </w:rPr>
        <w:t xml:space="preserve">самоуправления администрации муниципального образования </w:t>
      </w:r>
      <w:proofErr w:type="spellStart"/>
      <w:r w:rsidR="004A768B" w:rsidRPr="004A768B">
        <w:rPr>
          <w:rStyle w:val="3"/>
          <w:b w:val="0"/>
          <w:bCs w:val="0"/>
          <w:color w:val="000000"/>
          <w:sz w:val="28"/>
          <w:szCs w:val="28"/>
        </w:rPr>
        <w:t>Заилечный</w:t>
      </w:r>
      <w:proofErr w:type="spellEnd"/>
      <w:r w:rsidR="004A768B" w:rsidRPr="004A768B">
        <w:rPr>
          <w:rStyle w:val="3"/>
          <w:b w:val="0"/>
          <w:bCs w:val="0"/>
          <w:color w:val="000000"/>
          <w:sz w:val="28"/>
          <w:szCs w:val="28"/>
        </w:rPr>
        <w:t xml:space="preserve"> сельсовет </w:t>
      </w:r>
      <w:proofErr w:type="spellStart"/>
      <w:r w:rsidR="004A768B" w:rsidRPr="004A768B">
        <w:rPr>
          <w:rStyle w:val="3"/>
          <w:b w:val="0"/>
          <w:bCs w:val="0"/>
          <w:color w:val="000000"/>
          <w:sz w:val="28"/>
          <w:szCs w:val="28"/>
        </w:rPr>
        <w:t>Акбулакского</w:t>
      </w:r>
      <w:proofErr w:type="spellEnd"/>
      <w:r w:rsidR="004A768B" w:rsidRPr="004A768B">
        <w:rPr>
          <w:rStyle w:val="3"/>
          <w:b w:val="0"/>
          <w:bCs w:val="0"/>
          <w:color w:val="000000"/>
          <w:sz w:val="28"/>
          <w:szCs w:val="28"/>
        </w:rPr>
        <w:t xml:space="preserve"> </w:t>
      </w:r>
      <w:r w:rsidR="001A196B" w:rsidRPr="004A768B">
        <w:rPr>
          <w:rStyle w:val="3"/>
          <w:b w:val="0"/>
          <w:bCs w:val="0"/>
          <w:color w:val="000000"/>
          <w:sz w:val="28"/>
          <w:szCs w:val="28"/>
        </w:rPr>
        <w:t xml:space="preserve">района </w:t>
      </w:r>
      <w:r w:rsidRPr="004A768B">
        <w:rPr>
          <w:rStyle w:val="3"/>
          <w:b w:val="0"/>
          <w:bCs w:val="0"/>
          <w:color w:val="000000"/>
          <w:sz w:val="28"/>
          <w:szCs w:val="28"/>
        </w:rPr>
        <w:t>Оренбургской области</w:t>
      </w:r>
      <w:r w:rsidR="001A196B" w:rsidRPr="004A768B">
        <w:rPr>
          <w:sz w:val="28"/>
          <w:szCs w:val="28"/>
        </w:rPr>
        <w:t xml:space="preserve"> </w:t>
      </w:r>
      <w:r w:rsidRPr="004A768B">
        <w:rPr>
          <w:rStyle w:val="3"/>
          <w:b w:val="0"/>
          <w:bCs w:val="0"/>
          <w:color w:val="000000"/>
          <w:sz w:val="28"/>
          <w:szCs w:val="28"/>
        </w:rPr>
        <w:t>организаций, в распоряжении которых находятся эти документы</w:t>
      </w:r>
      <w:proofErr w:type="gramEnd"/>
      <w:r w:rsidRPr="004A768B">
        <w:rPr>
          <w:rStyle w:val="3"/>
          <w:b w:val="0"/>
          <w:bCs w:val="0"/>
          <w:color w:val="000000"/>
          <w:sz w:val="28"/>
          <w:szCs w:val="28"/>
        </w:rPr>
        <w:t xml:space="preserve"> и (или) информация.</w:t>
      </w:r>
    </w:p>
    <w:p w:rsidR="00D90A78" w:rsidRPr="00D97CF1" w:rsidRDefault="00D90A78" w:rsidP="00ED0551">
      <w:pPr>
        <w:ind w:left="851" w:right="567"/>
        <w:rPr>
          <w:color w:val="auto"/>
          <w:sz w:val="28"/>
          <w:szCs w:val="28"/>
        </w:rPr>
      </w:pPr>
    </w:p>
    <w:p w:rsidR="00ED0551" w:rsidRPr="00D97CF1" w:rsidRDefault="00ED0551" w:rsidP="00ED0551">
      <w:pPr>
        <w:ind w:left="851" w:right="567"/>
        <w:rPr>
          <w:color w:val="auto"/>
          <w:sz w:val="28"/>
          <w:szCs w:val="28"/>
        </w:rPr>
      </w:pPr>
    </w:p>
    <w:p w:rsidR="00ED0551" w:rsidRPr="00D97CF1" w:rsidRDefault="00ED0551" w:rsidP="00ED0551">
      <w:pPr>
        <w:ind w:left="851" w:right="567"/>
        <w:rPr>
          <w:color w:val="auto"/>
          <w:sz w:val="28"/>
          <w:szCs w:val="28"/>
        </w:rPr>
      </w:pPr>
    </w:p>
    <w:p w:rsidR="00ED0551" w:rsidRPr="00D97CF1" w:rsidRDefault="00ED0551" w:rsidP="00ED0551">
      <w:pPr>
        <w:ind w:left="851" w:right="567"/>
        <w:rPr>
          <w:color w:val="auto"/>
          <w:sz w:val="28"/>
          <w:szCs w:val="28"/>
        </w:rPr>
      </w:pPr>
    </w:p>
    <w:p w:rsidR="00ED0551" w:rsidRPr="00D97CF1" w:rsidRDefault="00ED0551" w:rsidP="00ED0551">
      <w:pPr>
        <w:ind w:left="851" w:right="567"/>
        <w:rPr>
          <w:color w:val="auto"/>
          <w:sz w:val="28"/>
          <w:szCs w:val="28"/>
        </w:rPr>
      </w:pPr>
    </w:p>
    <w:p w:rsidR="00ED0551" w:rsidRPr="00D97CF1" w:rsidRDefault="00ED0551" w:rsidP="00D97CF1">
      <w:pPr>
        <w:ind w:right="567"/>
        <w:rPr>
          <w:color w:val="auto"/>
          <w:sz w:val="28"/>
          <w:szCs w:val="28"/>
        </w:rPr>
      </w:pPr>
    </w:p>
    <w:p w:rsidR="00ED0551" w:rsidRPr="00D97CF1" w:rsidRDefault="00ED0551" w:rsidP="00ED0551">
      <w:pPr>
        <w:ind w:left="851" w:right="567"/>
        <w:rPr>
          <w:color w:val="auto"/>
          <w:sz w:val="28"/>
          <w:szCs w:val="28"/>
        </w:rPr>
      </w:pPr>
    </w:p>
    <w:p w:rsidR="00ED0551" w:rsidRPr="00D97CF1" w:rsidRDefault="00ED0551" w:rsidP="00ED0551">
      <w:pPr>
        <w:ind w:left="851" w:right="567"/>
        <w:rPr>
          <w:color w:val="auto"/>
          <w:sz w:val="28"/>
          <w:szCs w:val="28"/>
        </w:rPr>
        <w:sectPr w:rsidR="00ED0551" w:rsidRPr="00D97CF1">
          <w:pgSz w:w="11909" w:h="16838"/>
          <w:pgMar w:top="0" w:right="0" w:bottom="0" w:left="0" w:header="0" w:footer="3" w:gutter="0"/>
          <w:cols w:space="720"/>
          <w:noEndnote/>
          <w:docGrid w:linePitch="360"/>
        </w:sectPr>
      </w:pPr>
    </w:p>
    <w:p w:rsidR="00D90A78" w:rsidRPr="00D97CF1" w:rsidRDefault="00D90A78" w:rsidP="00ED0551">
      <w:pPr>
        <w:pStyle w:val="a6"/>
        <w:framePr w:wrap="none" w:vAnchor="page" w:hAnchor="page" w:x="5851" w:y="734"/>
        <w:shd w:val="clear" w:color="auto" w:fill="auto"/>
        <w:spacing w:line="200" w:lineRule="exact"/>
        <w:ind w:left="851" w:right="567"/>
        <w:rPr>
          <w:sz w:val="28"/>
          <w:szCs w:val="28"/>
        </w:rPr>
      </w:pPr>
    </w:p>
    <w:p w:rsidR="00ED0551" w:rsidRPr="00D97CF1" w:rsidRDefault="00ED0551" w:rsidP="00ED0551">
      <w:pPr>
        <w:pStyle w:val="a7"/>
        <w:shd w:val="clear" w:color="auto" w:fill="auto"/>
        <w:tabs>
          <w:tab w:val="left" w:pos="1463"/>
        </w:tabs>
        <w:spacing w:line="320" w:lineRule="exact"/>
        <w:ind w:right="567"/>
        <w:jc w:val="both"/>
        <w:rPr>
          <w:rStyle w:val="3"/>
          <w:b w:val="0"/>
          <w:bCs w:val="0"/>
          <w:sz w:val="28"/>
          <w:szCs w:val="28"/>
        </w:rPr>
      </w:pPr>
    </w:p>
    <w:p w:rsidR="00ED0551" w:rsidRPr="00D97CF1" w:rsidRDefault="00ED0551" w:rsidP="00ED0551">
      <w:pPr>
        <w:pStyle w:val="a7"/>
        <w:shd w:val="clear" w:color="auto" w:fill="auto"/>
        <w:tabs>
          <w:tab w:val="left" w:pos="1463"/>
        </w:tabs>
        <w:spacing w:line="320" w:lineRule="exact"/>
        <w:ind w:right="567"/>
        <w:jc w:val="both"/>
        <w:rPr>
          <w:rStyle w:val="3"/>
          <w:b w:val="0"/>
          <w:bCs w:val="0"/>
          <w:sz w:val="28"/>
          <w:szCs w:val="28"/>
        </w:rPr>
      </w:pPr>
    </w:p>
    <w:p w:rsidR="00ED0551" w:rsidRPr="00D97CF1" w:rsidRDefault="00ED0551" w:rsidP="00ED0551">
      <w:pPr>
        <w:pStyle w:val="a7"/>
        <w:shd w:val="clear" w:color="auto" w:fill="auto"/>
        <w:tabs>
          <w:tab w:val="left" w:pos="1463"/>
        </w:tabs>
        <w:spacing w:line="320" w:lineRule="exact"/>
        <w:ind w:right="567"/>
        <w:jc w:val="both"/>
        <w:rPr>
          <w:rStyle w:val="3"/>
          <w:b w:val="0"/>
          <w:bCs w:val="0"/>
          <w:sz w:val="28"/>
          <w:szCs w:val="28"/>
        </w:rPr>
      </w:pPr>
    </w:p>
    <w:p w:rsidR="00ED0551" w:rsidRPr="00D97CF1" w:rsidRDefault="00ED0551" w:rsidP="00FE0C9E">
      <w:pPr>
        <w:pStyle w:val="a7"/>
        <w:shd w:val="clear" w:color="auto" w:fill="auto"/>
        <w:tabs>
          <w:tab w:val="left" w:pos="1463"/>
        </w:tabs>
        <w:spacing w:line="320" w:lineRule="exact"/>
        <w:ind w:left="851" w:right="567"/>
        <w:jc w:val="both"/>
        <w:rPr>
          <w:rStyle w:val="3"/>
          <w:b w:val="0"/>
          <w:bCs w:val="0"/>
          <w:sz w:val="28"/>
          <w:szCs w:val="28"/>
        </w:rPr>
      </w:pPr>
    </w:p>
    <w:p w:rsidR="00D90A78" w:rsidRPr="00D97CF1" w:rsidRDefault="00FE0C9E" w:rsidP="004A768B">
      <w:pPr>
        <w:pStyle w:val="a7"/>
        <w:shd w:val="clear" w:color="auto" w:fill="auto"/>
        <w:tabs>
          <w:tab w:val="left" w:pos="1463"/>
        </w:tabs>
        <w:spacing w:line="320" w:lineRule="exact"/>
        <w:ind w:left="851" w:right="567"/>
        <w:jc w:val="both"/>
        <w:rPr>
          <w:sz w:val="28"/>
          <w:szCs w:val="28"/>
        </w:rPr>
      </w:pPr>
      <w:r w:rsidRPr="00D97CF1">
        <w:rPr>
          <w:rStyle w:val="3"/>
          <w:b w:val="0"/>
          <w:bCs w:val="0"/>
          <w:sz w:val="28"/>
          <w:szCs w:val="28"/>
        </w:rPr>
        <w:t xml:space="preserve">               5.1.9</w:t>
      </w:r>
      <w:r w:rsidR="00ED0551" w:rsidRPr="00D97CF1">
        <w:rPr>
          <w:rStyle w:val="3"/>
          <w:b w:val="0"/>
          <w:bCs w:val="0"/>
          <w:sz w:val="28"/>
          <w:szCs w:val="28"/>
        </w:rPr>
        <w:t xml:space="preserve">. </w:t>
      </w:r>
      <w:r w:rsidR="00D90A78" w:rsidRPr="00D97CF1">
        <w:rPr>
          <w:rStyle w:val="3"/>
          <w:b w:val="0"/>
          <w:bCs w:val="0"/>
          <w:color w:val="000000"/>
          <w:sz w:val="28"/>
          <w:szCs w:val="28"/>
        </w:rPr>
        <w:t>Представлять документы и (или) информацию, запрашиваемые в рамках межведомственного информационного взаимодействия, в</w:t>
      </w:r>
      <w:r w:rsidR="004A768B">
        <w:rPr>
          <w:rStyle w:val="3"/>
          <w:b w:val="0"/>
          <w:bCs w:val="0"/>
          <w:color w:val="000000"/>
          <w:sz w:val="28"/>
          <w:szCs w:val="28"/>
        </w:rPr>
        <w:t xml:space="preserve"> </w:t>
      </w:r>
      <w:r w:rsidR="00D90A78" w:rsidRPr="00D97CF1">
        <w:rPr>
          <w:rStyle w:val="3"/>
          <w:b w:val="0"/>
          <w:bCs w:val="0"/>
          <w:color w:val="000000"/>
          <w:sz w:val="28"/>
          <w:szCs w:val="28"/>
        </w:rPr>
        <w:t>администрацию муниципального образования</w:t>
      </w:r>
      <w:r w:rsidR="001A196B" w:rsidRPr="00D97CF1">
        <w:rPr>
          <w:rStyle w:val="3"/>
          <w:b w:val="0"/>
          <w:bCs w:val="0"/>
          <w:color w:val="000000"/>
          <w:sz w:val="28"/>
          <w:szCs w:val="28"/>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001A196B" w:rsidRPr="00D97CF1">
        <w:rPr>
          <w:rStyle w:val="3"/>
          <w:b w:val="0"/>
          <w:bCs w:val="0"/>
          <w:color w:val="000000"/>
          <w:sz w:val="28"/>
          <w:szCs w:val="28"/>
        </w:rPr>
        <w:t>района</w:t>
      </w:r>
      <w:r w:rsidR="00D90A78" w:rsidRPr="00D97CF1">
        <w:rPr>
          <w:rStyle w:val="3"/>
          <w:b w:val="0"/>
          <w:bCs w:val="0"/>
          <w:color w:val="000000"/>
          <w:sz w:val="28"/>
          <w:szCs w:val="28"/>
        </w:rPr>
        <w:t xml:space="preserve"> Оренбургской области по собственной</w:t>
      </w:r>
      <w:r w:rsidR="004A768B">
        <w:rPr>
          <w:rStyle w:val="3"/>
          <w:b w:val="0"/>
          <w:bCs w:val="0"/>
          <w:color w:val="000000"/>
          <w:sz w:val="28"/>
          <w:szCs w:val="28"/>
        </w:rPr>
        <w:t xml:space="preserve"> </w:t>
      </w:r>
      <w:r w:rsidR="00D90A78" w:rsidRPr="00D97CF1">
        <w:rPr>
          <w:rStyle w:val="3"/>
          <w:b w:val="0"/>
          <w:bCs w:val="0"/>
          <w:color w:val="000000"/>
          <w:sz w:val="28"/>
          <w:szCs w:val="28"/>
        </w:rPr>
        <w:t>инициативе.</w:t>
      </w:r>
    </w:p>
    <w:p w:rsidR="00D90A78" w:rsidRPr="00D97CF1" w:rsidRDefault="00FE0C9E" w:rsidP="00ED0551">
      <w:pPr>
        <w:pStyle w:val="a7"/>
        <w:shd w:val="clear" w:color="auto" w:fill="auto"/>
        <w:spacing w:line="320" w:lineRule="exact"/>
        <w:ind w:left="851" w:right="567" w:firstLine="720"/>
        <w:jc w:val="both"/>
        <w:rPr>
          <w:sz w:val="28"/>
          <w:szCs w:val="28"/>
        </w:rPr>
      </w:pPr>
      <w:r w:rsidRPr="00D97CF1">
        <w:rPr>
          <w:rStyle w:val="a4"/>
          <w:b w:val="0"/>
          <w:i w:val="0"/>
          <w:color w:val="000000"/>
          <w:sz w:val="28"/>
          <w:szCs w:val="28"/>
        </w:rPr>
        <w:t>5.</w:t>
      </w:r>
      <w:r w:rsidR="00D90A78" w:rsidRPr="00D97CF1">
        <w:rPr>
          <w:rStyle w:val="a4"/>
          <w:b w:val="0"/>
          <w:i w:val="0"/>
          <w:color w:val="000000"/>
          <w:sz w:val="28"/>
          <w:szCs w:val="28"/>
        </w:rPr>
        <w:t>2</w:t>
      </w:r>
      <w:r w:rsidR="00D90A78" w:rsidRPr="00D97CF1">
        <w:rPr>
          <w:rStyle w:val="3"/>
          <w:b w:val="0"/>
          <w:bCs w:val="0"/>
          <w:color w:val="000000"/>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D90A78" w:rsidRPr="00D97CF1" w:rsidRDefault="00D90A78" w:rsidP="001A196B">
      <w:pPr>
        <w:pStyle w:val="a7"/>
        <w:numPr>
          <w:ilvl w:val="0"/>
          <w:numId w:val="4"/>
        </w:numPr>
        <w:shd w:val="clear" w:color="auto" w:fill="auto"/>
        <w:tabs>
          <w:tab w:val="left" w:pos="1463"/>
        </w:tabs>
        <w:spacing w:line="320" w:lineRule="exact"/>
        <w:ind w:left="851" w:right="567" w:firstLine="720"/>
        <w:jc w:val="both"/>
        <w:rPr>
          <w:sz w:val="28"/>
          <w:szCs w:val="28"/>
        </w:rPr>
      </w:pPr>
      <w:r w:rsidRPr="00D97CF1">
        <w:rPr>
          <w:rStyle w:val="3"/>
          <w:b w:val="0"/>
          <w:bCs w:val="0"/>
          <w:color w:val="000000"/>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r w:rsidR="001A196B" w:rsidRPr="00D97CF1">
        <w:rPr>
          <w:sz w:val="28"/>
          <w:szCs w:val="28"/>
        </w:rPr>
        <w:t xml:space="preserve"> </w:t>
      </w:r>
      <w:r w:rsidRPr="00D97CF1">
        <w:rPr>
          <w:rStyle w:val="3"/>
          <w:b w:val="0"/>
          <w:bCs w:val="0"/>
          <w:color w:val="000000"/>
          <w:sz w:val="28"/>
          <w:szCs w:val="28"/>
        </w:rPr>
        <w:t>актами муниципального</w:t>
      </w:r>
      <w:r w:rsidR="004A768B">
        <w:rPr>
          <w:rStyle w:val="3"/>
          <w:b w:val="0"/>
          <w:bCs w:val="0"/>
          <w:color w:val="000000"/>
          <w:sz w:val="28"/>
          <w:szCs w:val="28"/>
        </w:rPr>
        <w:t xml:space="preserve"> образования</w:t>
      </w:r>
      <w:r w:rsidRPr="00D97CF1">
        <w:rPr>
          <w:rStyle w:val="3"/>
          <w:b w:val="0"/>
          <w:bCs w:val="0"/>
          <w:color w:val="000000"/>
          <w:sz w:val="28"/>
          <w:szCs w:val="28"/>
        </w:rPr>
        <w:t xml:space="preserve">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001A196B" w:rsidRPr="00D97CF1">
        <w:rPr>
          <w:rStyle w:val="3"/>
          <w:b w:val="0"/>
          <w:bCs w:val="0"/>
          <w:color w:val="000000"/>
          <w:sz w:val="28"/>
          <w:szCs w:val="28"/>
        </w:rPr>
        <w:t>района</w:t>
      </w:r>
      <w:r w:rsidRPr="00D97CF1">
        <w:rPr>
          <w:rStyle w:val="3"/>
          <w:b w:val="0"/>
          <w:bCs w:val="0"/>
          <w:color w:val="000000"/>
          <w:sz w:val="28"/>
          <w:szCs w:val="28"/>
        </w:rPr>
        <w:t xml:space="preserve"> Оренбургской области.</w:t>
      </w:r>
    </w:p>
    <w:p w:rsidR="00D90A78" w:rsidRPr="00D97CF1" w:rsidRDefault="00D90A78" w:rsidP="00ED0551">
      <w:pPr>
        <w:pStyle w:val="a7"/>
        <w:numPr>
          <w:ilvl w:val="0"/>
          <w:numId w:val="4"/>
        </w:numPr>
        <w:shd w:val="clear" w:color="auto" w:fill="auto"/>
        <w:tabs>
          <w:tab w:val="left" w:pos="1463"/>
        </w:tabs>
        <w:spacing w:line="320" w:lineRule="exact"/>
        <w:ind w:left="851" w:right="567" w:firstLine="720"/>
        <w:jc w:val="both"/>
        <w:rPr>
          <w:sz w:val="28"/>
          <w:szCs w:val="28"/>
        </w:rPr>
      </w:pPr>
      <w:r w:rsidRPr="00D97CF1">
        <w:rPr>
          <w:rStyle w:val="3"/>
          <w:b w:val="0"/>
          <w:bCs w:val="0"/>
          <w:color w:val="000000"/>
          <w:sz w:val="28"/>
          <w:szCs w:val="28"/>
        </w:rPr>
        <w:t xml:space="preserve">Физические лица обязаны присутствовать при проведении </w:t>
      </w:r>
      <w:r w:rsidRPr="004A768B">
        <w:rPr>
          <w:rStyle w:val="a9"/>
          <w:b w:val="0"/>
          <w:color w:val="000000"/>
          <w:spacing w:val="-1"/>
          <w:sz w:val="28"/>
          <w:szCs w:val="28"/>
        </w:rPr>
        <w:t>проверок или обеспечить присутствие своих уполномоченных</w:t>
      </w:r>
      <w:r w:rsidRPr="00D97CF1">
        <w:rPr>
          <w:rStyle w:val="a9"/>
          <w:color w:val="000000"/>
          <w:spacing w:val="-1"/>
          <w:sz w:val="28"/>
          <w:szCs w:val="28"/>
        </w:rPr>
        <w:t xml:space="preserve"> </w:t>
      </w:r>
      <w:r w:rsidRPr="00D97CF1">
        <w:rPr>
          <w:rStyle w:val="3"/>
          <w:b w:val="0"/>
          <w:bCs w:val="0"/>
          <w:color w:val="000000"/>
          <w:sz w:val="28"/>
          <w:szCs w:val="28"/>
        </w:rPr>
        <w:t>представителей.</w:t>
      </w:r>
    </w:p>
    <w:p w:rsidR="00D90A78" w:rsidRPr="00D97CF1" w:rsidRDefault="00D90A78" w:rsidP="00ED0551">
      <w:pPr>
        <w:pStyle w:val="a7"/>
        <w:numPr>
          <w:ilvl w:val="0"/>
          <w:numId w:val="4"/>
        </w:numPr>
        <w:shd w:val="clear" w:color="auto" w:fill="auto"/>
        <w:tabs>
          <w:tab w:val="left" w:pos="1463"/>
        </w:tabs>
        <w:spacing w:line="320" w:lineRule="exact"/>
        <w:ind w:left="851" w:right="567" w:firstLine="720"/>
        <w:jc w:val="both"/>
        <w:rPr>
          <w:sz w:val="28"/>
          <w:szCs w:val="28"/>
        </w:rPr>
      </w:pPr>
      <w:r w:rsidRPr="00D97CF1">
        <w:rPr>
          <w:rStyle w:val="3"/>
          <w:b w:val="0"/>
          <w:bCs w:val="0"/>
          <w:color w:val="000000"/>
          <w:sz w:val="28"/>
          <w:szCs w:val="28"/>
        </w:rPr>
        <w:t xml:space="preserve">Юридическое лицо, индивидуальный предприниматель, физическое лицо, в отношении </w:t>
      </w:r>
      <w:proofErr w:type="gramStart"/>
      <w:r w:rsidRPr="00D97CF1">
        <w:rPr>
          <w:rStyle w:val="3"/>
          <w:b w:val="0"/>
          <w:bCs w:val="0"/>
          <w:color w:val="000000"/>
          <w:sz w:val="28"/>
          <w:szCs w:val="28"/>
        </w:rPr>
        <w:t>которых</w:t>
      </w:r>
      <w:proofErr w:type="gramEnd"/>
      <w:r w:rsidRPr="00D97CF1">
        <w:rPr>
          <w:rStyle w:val="3"/>
          <w:b w:val="0"/>
          <w:bCs w:val="0"/>
          <w:color w:val="000000"/>
          <w:sz w:val="28"/>
          <w:szCs w:val="28"/>
        </w:rPr>
        <w:t xml:space="preserve"> осуществляется муниципальный лесной контроль, обязаны:</w:t>
      </w:r>
    </w:p>
    <w:p w:rsidR="00D90A78" w:rsidRPr="00D97CF1" w:rsidRDefault="00D90A78" w:rsidP="00ED0551">
      <w:pPr>
        <w:pStyle w:val="a7"/>
        <w:numPr>
          <w:ilvl w:val="0"/>
          <w:numId w:val="5"/>
        </w:numPr>
        <w:shd w:val="clear" w:color="auto" w:fill="auto"/>
        <w:tabs>
          <w:tab w:val="left" w:pos="1726"/>
        </w:tabs>
        <w:spacing w:line="320" w:lineRule="exact"/>
        <w:ind w:left="851" w:right="567" w:firstLine="720"/>
        <w:jc w:val="both"/>
        <w:rPr>
          <w:sz w:val="28"/>
          <w:szCs w:val="28"/>
        </w:rPr>
      </w:pPr>
      <w:r w:rsidRPr="00D97CF1">
        <w:rPr>
          <w:rStyle w:val="3"/>
          <w:b w:val="0"/>
          <w:bCs w:val="0"/>
          <w:color w:val="000000"/>
          <w:sz w:val="28"/>
          <w:szCs w:val="28"/>
        </w:rPr>
        <w:t>На основании мотивированных письменных запросов</w:t>
      </w:r>
    </w:p>
    <w:p w:rsidR="00D90A78" w:rsidRPr="00D97CF1" w:rsidRDefault="00D90A78" w:rsidP="004A768B">
      <w:pPr>
        <w:pStyle w:val="a7"/>
        <w:shd w:val="clear" w:color="auto" w:fill="auto"/>
        <w:tabs>
          <w:tab w:val="left" w:leader="underscore" w:pos="9438"/>
        </w:tabs>
        <w:spacing w:line="320" w:lineRule="exact"/>
        <w:ind w:left="851" w:right="567"/>
        <w:jc w:val="both"/>
        <w:rPr>
          <w:sz w:val="28"/>
          <w:szCs w:val="28"/>
        </w:rPr>
      </w:pPr>
      <w:r w:rsidRPr="00D97CF1">
        <w:rPr>
          <w:rStyle w:val="3"/>
          <w:b w:val="0"/>
          <w:bCs w:val="0"/>
          <w:color w:val="000000"/>
          <w:sz w:val="28"/>
          <w:szCs w:val="28"/>
        </w:rPr>
        <w:t xml:space="preserve">должностных лиц администрации муниципального 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1A196B" w:rsidRPr="00D97CF1">
        <w:rPr>
          <w:rStyle w:val="3"/>
          <w:b w:val="0"/>
          <w:bCs w:val="0"/>
          <w:color w:val="000000"/>
          <w:sz w:val="28"/>
          <w:szCs w:val="28"/>
        </w:rPr>
        <w:t xml:space="preserve"> района</w:t>
      </w:r>
      <w:r w:rsidRPr="00D97CF1">
        <w:rPr>
          <w:rStyle w:val="5"/>
          <w:b w:val="0"/>
          <w:bCs w:val="0"/>
          <w:color w:val="000000"/>
          <w:sz w:val="28"/>
          <w:szCs w:val="28"/>
        </w:rPr>
        <w:t xml:space="preserve"> Оренбургской области,</w:t>
      </w:r>
      <w:r w:rsidR="004A768B">
        <w:rPr>
          <w:rStyle w:val="5"/>
          <w:b w:val="0"/>
          <w:bCs w:val="0"/>
          <w:color w:val="000000"/>
          <w:sz w:val="28"/>
          <w:szCs w:val="28"/>
        </w:rPr>
        <w:t xml:space="preserve"> </w:t>
      </w:r>
      <w:r w:rsidRPr="00D97CF1">
        <w:rPr>
          <w:rStyle w:val="3"/>
          <w:b w:val="0"/>
          <w:bCs w:val="0"/>
          <w:color w:val="000000"/>
          <w:sz w:val="28"/>
          <w:szCs w:val="28"/>
        </w:rPr>
        <w:t>уполномоченных на осуществление муниципального лесного контроля, представлять информацию и документы, необходимые для проверки соблюдения обязательных требований.</w:t>
      </w:r>
    </w:p>
    <w:p w:rsidR="00D90A78" w:rsidRPr="00D97CF1" w:rsidRDefault="00D90A78" w:rsidP="00ED0551">
      <w:pPr>
        <w:pStyle w:val="a7"/>
        <w:numPr>
          <w:ilvl w:val="0"/>
          <w:numId w:val="5"/>
        </w:numPr>
        <w:shd w:val="clear" w:color="auto" w:fill="auto"/>
        <w:tabs>
          <w:tab w:val="left" w:pos="1726"/>
        </w:tabs>
        <w:spacing w:line="320" w:lineRule="exact"/>
        <w:ind w:left="851" w:right="567" w:firstLine="720"/>
        <w:jc w:val="both"/>
        <w:rPr>
          <w:sz w:val="28"/>
          <w:szCs w:val="28"/>
        </w:rPr>
      </w:pPr>
      <w:r w:rsidRPr="00D97CF1">
        <w:rPr>
          <w:rStyle w:val="3"/>
          <w:b w:val="0"/>
          <w:bCs w:val="0"/>
          <w:color w:val="000000"/>
          <w:sz w:val="28"/>
          <w:szCs w:val="28"/>
        </w:rPr>
        <w:t xml:space="preserve">Обеспечивать доступ </w:t>
      </w:r>
      <w:proofErr w:type="gramStart"/>
      <w:r w:rsidRPr="00D97CF1">
        <w:rPr>
          <w:rStyle w:val="3"/>
          <w:b w:val="0"/>
          <w:bCs w:val="0"/>
          <w:color w:val="000000"/>
          <w:sz w:val="28"/>
          <w:szCs w:val="28"/>
        </w:rPr>
        <w:t>проводящих</w:t>
      </w:r>
      <w:proofErr w:type="gramEnd"/>
      <w:r w:rsidRPr="00D97CF1">
        <w:rPr>
          <w:rStyle w:val="3"/>
          <w:b w:val="0"/>
          <w:bCs w:val="0"/>
          <w:color w:val="000000"/>
          <w:sz w:val="28"/>
          <w:szCs w:val="28"/>
        </w:rPr>
        <w:t xml:space="preserve"> выездную проверку</w:t>
      </w:r>
    </w:p>
    <w:p w:rsidR="00D90A78" w:rsidRPr="00D97CF1" w:rsidRDefault="00D90A78" w:rsidP="004A768B">
      <w:pPr>
        <w:pStyle w:val="a7"/>
        <w:shd w:val="clear" w:color="auto" w:fill="auto"/>
        <w:tabs>
          <w:tab w:val="left" w:leader="underscore" w:pos="9438"/>
        </w:tabs>
        <w:spacing w:line="320" w:lineRule="exact"/>
        <w:ind w:left="851" w:right="567"/>
        <w:jc w:val="both"/>
        <w:rPr>
          <w:sz w:val="28"/>
          <w:szCs w:val="28"/>
        </w:rPr>
      </w:pPr>
      <w:r w:rsidRPr="00D97CF1">
        <w:rPr>
          <w:rStyle w:val="3"/>
          <w:b w:val="0"/>
          <w:bCs w:val="0"/>
          <w:color w:val="000000"/>
          <w:sz w:val="28"/>
          <w:szCs w:val="28"/>
        </w:rPr>
        <w:t xml:space="preserve">должностных лиц администрации муниципального образования </w:t>
      </w:r>
      <w:proofErr w:type="spellStart"/>
      <w:r w:rsidR="004A768B" w:rsidRPr="0040469C">
        <w:rPr>
          <w:rStyle w:val="3"/>
          <w:b w:val="0"/>
          <w:bCs w:val="0"/>
          <w:color w:val="000000"/>
          <w:sz w:val="28"/>
          <w:szCs w:val="28"/>
        </w:rPr>
        <w:t>Заилечный</w:t>
      </w:r>
      <w:proofErr w:type="spellEnd"/>
      <w:r w:rsidR="004A768B" w:rsidRPr="0040469C">
        <w:rPr>
          <w:rStyle w:val="3"/>
          <w:b w:val="0"/>
          <w:bCs w:val="0"/>
          <w:color w:val="000000"/>
          <w:sz w:val="28"/>
          <w:szCs w:val="28"/>
        </w:rPr>
        <w:t xml:space="preserve"> сельсовет </w:t>
      </w:r>
      <w:proofErr w:type="spellStart"/>
      <w:r w:rsidR="004A768B" w:rsidRPr="0040469C">
        <w:rPr>
          <w:rStyle w:val="3"/>
          <w:b w:val="0"/>
          <w:bCs w:val="0"/>
          <w:color w:val="000000"/>
          <w:sz w:val="28"/>
          <w:szCs w:val="28"/>
        </w:rPr>
        <w:t>Акбулакского</w:t>
      </w:r>
      <w:proofErr w:type="spellEnd"/>
      <w:r w:rsidR="004A768B" w:rsidRPr="0040469C">
        <w:rPr>
          <w:rStyle w:val="3"/>
          <w:b w:val="0"/>
          <w:bCs w:val="0"/>
          <w:color w:val="000000"/>
          <w:sz w:val="28"/>
          <w:szCs w:val="28"/>
        </w:rPr>
        <w:t xml:space="preserve"> </w:t>
      </w:r>
      <w:r w:rsidR="001A196B" w:rsidRPr="00D97CF1">
        <w:rPr>
          <w:rStyle w:val="3"/>
          <w:b w:val="0"/>
          <w:bCs w:val="0"/>
          <w:color w:val="000000"/>
          <w:sz w:val="28"/>
          <w:szCs w:val="28"/>
        </w:rPr>
        <w:t>района</w:t>
      </w:r>
      <w:r w:rsidRPr="00D97CF1">
        <w:rPr>
          <w:rStyle w:val="3"/>
          <w:b w:val="0"/>
          <w:bCs w:val="0"/>
          <w:color w:val="000000"/>
          <w:sz w:val="28"/>
          <w:szCs w:val="28"/>
        </w:rPr>
        <w:t xml:space="preserve"> Оренбургской области,</w:t>
      </w:r>
      <w:r w:rsidR="004A768B">
        <w:rPr>
          <w:rStyle w:val="3"/>
          <w:b w:val="0"/>
          <w:bCs w:val="0"/>
          <w:color w:val="000000"/>
          <w:sz w:val="28"/>
          <w:szCs w:val="28"/>
        </w:rPr>
        <w:t xml:space="preserve"> </w:t>
      </w:r>
      <w:r w:rsidRPr="00D97CF1">
        <w:rPr>
          <w:rStyle w:val="3"/>
          <w:b w:val="0"/>
          <w:bCs w:val="0"/>
          <w:color w:val="000000"/>
          <w:sz w:val="28"/>
          <w:szCs w:val="28"/>
        </w:rPr>
        <w:t>уполномоченных на осуществление муниципального лесного контроля,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D90A78" w:rsidRPr="004A768B" w:rsidRDefault="00D90A78" w:rsidP="00ED0551">
      <w:pPr>
        <w:pStyle w:val="a7"/>
        <w:numPr>
          <w:ilvl w:val="0"/>
          <w:numId w:val="5"/>
        </w:numPr>
        <w:shd w:val="clear" w:color="auto" w:fill="auto"/>
        <w:tabs>
          <w:tab w:val="left" w:pos="1463"/>
        </w:tabs>
        <w:spacing w:line="320" w:lineRule="exact"/>
        <w:ind w:left="851" w:right="567" w:firstLine="720"/>
        <w:jc w:val="both"/>
        <w:rPr>
          <w:sz w:val="28"/>
          <w:szCs w:val="28"/>
        </w:rPr>
      </w:pPr>
      <w:r w:rsidRPr="004A768B">
        <w:rPr>
          <w:rStyle w:val="3"/>
          <w:b w:val="0"/>
          <w:bCs w:val="0"/>
          <w:color w:val="000000"/>
          <w:sz w:val="28"/>
          <w:szCs w:val="28"/>
        </w:rPr>
        <w:t>В установленный срок исполнять предписания, выданные в пределах компетенции должностных лиц администрации муниципального</w:t>
      </w:r>
      <w:r w:rsidR="004A768B" w:rsidRPr="004A768B">
        <w:rPr>
          <w:rStyle w:val="3"/>
          <w:b w:val="0"/>
          <w:bCs w:val="0"/>
          <w:color w:val="000000"/>
          <w:sz w:val="28"/>
          <w:szCs w:val="28"/>
        </w:rPr>
        <w:t xml:space="preserve"> </w:t>
      </w:r>
      <w:r w:rsidR="001A196B" w:rsidRPr="004A768B">
        <w:rPr>
          <w:rStyle w:val="3"/>
          <w:b w:val="0"/>
          <w:bCs w:val="0"/>
          <w:color w:val="000000"/>
          <w:sz w:val="28"/>
          <w:szCs w:val="28"/>
        </w:rPr>
        <w:t xml:space="preserve">образования </w:t>
      </w:r>
      <w:proofErr w:type="spellStart"/>
      <w:r w:rsidR="004A768B" w:rsidRPr="004A768B">
        <w:rPr>
          <w:rStyle w:val="3"/>
          <w:b w:val="0"/>
          <w:bCs w:val="0"/>
          <w:color w:val="000000"/>
          <w:sz w:val="28"/>
          <w:szCs w:val="28"/>
        </w:rPr>
        <w:t>Заилечный</w:t>
      </w:r>
      <w:proofErr w:type="spellEnd"/>
      <w:r w:rsidR="004A768B" w:rsidRPr="004A768B">
        <w:rPr>
          <w:rStyle w:val="3"/>
          <w:b w:val="0"/>
          <w:bCs w:val="0"/>
          <w:color w:val="000000"/>
          <w:sz w:val="28"/>
          <w:szCs w:val="28"/>
        </w:rPr>
        <w:t xml:space="preserve"> сельсовет </w:t>
      </w:r>
      <w:proofErr w:type="spellStart"/>
      <w:r w:rsidR="004A768B" w:rsidRPr="004A768B">
        <w:rPr>
          <w:rStyle w:val="3"/>
          <w:b w:val="0"/>
          <w:bCs w:val="0"/>
          <w:color w:val="000000"/>
          <w:sz w:val="28"/>
          <w:szCs w:val="28"/>
        </w:rPr>
        <w:t>Акбулакского</w:t>
      </w:r>
      <w:proofErr w:type="spellEnd"/>
      <w:r w:rsidR="004A768B" w:rsidRPr="004A768B">
        <w:rPr>
          <w:rStyle w:val="3"/>
          <w:b w:val="0"/>
          <w:bCs w:val="0"/>
          <w:color w:val="000000"/>
          <w:sz w:val="28"/>
          <w:szCs w:val="28"/>
        </w:rPr>
        <w:t xml:space="preserve"> </w:t>
      </w:r>
      <w:r w:rsidRPr="004A768B">
        <w:rPr>
          <w:rStyle w:val="3"/>
          <w:b w:val="0"/>
          <w:bCs w:val="0"/>
          <w:color w:val="000000"/>
          <w:sz w:val="28"/>
          <w:szCs w:val="28"/>
        </w:rPr>
        <w:t>района</w:t>
      </w:r>
      <w:r w:rsidR="004A768B" w:rsidRPr="004A768B">
        <w:rPr>
          <w:rStyle w:val="3"/>
          <w:b w:val="0"/>
          <w:bCs w:val="0"/>
          <w:color w:val="000000"/>
          <w:sz w:val="28"/>
          <w:szCs w:val="28"/>
        </w:rPr>
        <w:t xml:space="preserve"> </w:t>
      </w:r>
      <w:r w:rsidRPr="004A768B">
        <w:rPr>
          <w:rStyle w:val="3"/>
          <w:b w:val="0"/>
          <w:bCs w:val="0"/>
          <w:color w:val="000000"/>
          <w:sz w:val="28"/>
          <w:szCs w:val="28"/>
        </w:rPr>
        <w:t>Оренбургской области, уполномоченных на осуществление муниципального лесного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90A78" w:rsidRPr="00D97CF1" w:rsidRDefault="00D90A78" w:rsidP="00ED0551">
      <w:pPr>
        <w:pStyle w:val="a7"/>
        <w:numPr>
          <w:ilvl w:val="0"/>
          <w:numId w:val="2"/>
        </w:numPr>
        <w:shd w:val="clear" w:color="auto" w:fill="auto"/>
        <w:tabs>
          <w:tab w:val="left" w:pos="1016"/>
        </w:tabs>
        <w:spacing w:line="320" w:lineRule="exact"/>
        <w:ind w:left="851" w:right="567" w:firstLine="720"/>
        <w:jc w:val="both"/>
        <w:rPr>
          <w:sz w:val="28"/>
          <w:szCs w:val="28"/>
        </w:rPr>
      </w:pPr>
      <w:r w:rsidRPr="00D97CF1">
        <w:rPr>
          <w:rStyle w:val="3"/>
          <w:b w:val="0"/>
          <w:bCs w:val="0"/>
          <w:color w:val="000000"/>
          <w:sz w:val="28"/>
          <w:szCs w:val="28"/>
        </w:rPr>
        <w:t xml:space="preserve">Ответственность должностных лиц администрации </w:t>
      </w:r>
      <w:proofErr w:type="gramStart"/>
      <w:r w:rsidRPr="00D97CF1">
        <w:rPr>
          <w:rStyle w:val="3"/>
          <w:b w:val="0"/>
          <w:bCs w:val="0"/>
          <w:color w:val="000000"/>
          <w:sz w:val="28"/>
          <w:szCs w:val="28"/>
        </w:rPr>
        <w:t>муниципального</w:t>
      </w:r>
      <w:proofErr w:type="gramEnd"/>
    </w:p>
    <w:p w:rsidR="00D90A78" w:rsidRPr="00D97CF1" w:rsidRDefault="004E6B5B" w:rsidP="00FE0C9E">
      <w:pPr>
        <w:pStyle w:val="a7"/>
        <w:shd w:val="clear" w:color="auto" w:fill="auto"/>
        <w:tabs>
          <w:tab w:val="right" w:leader="underscore" w:pos="5416"/>
          <w:tab w:val="right" w:leader="underscore" w:pos="9466"/>
        </w:tabs>
        <w:spacing w:line="320" w:lineRule="exact"/>
        <w:ind w:left="851" w:right="567"/>
        <w:jc w:val="both"/>
        <w:rPr>
          <w:sz w:val="28"/>
          <w:szCs w:val="28"/>
        </w:rPr>
      </w:pPr>
      <w:r>
        <w:rPr>
          <w:rStyle w:val="3"/>
          <w:b w:val="0"/>
          <w:bCs w:val="0"/>
          <w:color w:val="000000"/>
          <w:sz w:val="28"/>
          <w:szCs w:val="28"/>
        </w:rPr>
        <w:t>о</w:t>
      </w:r>
      <w:r w:rsidR="001A196B" w:rsidRPr="00D97CF1">
        <w:rPr>
          <w:rStyle w:val="3"/>
          <w:b w:val="0"/>
          <w:bCs w:val="0"/>
          <w:color w:val="000000"/>
          <w:sz w:val="28"/>
          <w:szCs w:val="28"/>
        </w:rPr>
        <w:t xml:space="preserve">бразования </w:t>
      </w:r>
      <w:proofErr w:type="spellStart"/>
      <w:r w:rsidRPr="0040469C">
        <w:rPr>
          <w:rStyle w:val="3"/>
          <w:b w:val="0"/>
          <w:bCs w:val="0"/>
          <w:color w:val="000000"/>
          <w:sz w:val="28"/>
          <w:szCs w:val="28"/>
        </w:rPr>
        <w:t>Заилечный</w:t>
      </w:r>
      <w:proofErr w:type="spellEnd"/>
      <w:r w:rsidRPr="0040469C">
        <w:rPr>
          <w:rStyle w:val="3"/>
          <w:b w:val="0"/>
          <w:bCs w:val="0"/>
          <w:color w:val="000000"/>
          <w:sz w:val="28"/>
          <w:szCs w:val="28"/>
        </w:rPr>
        <w:t xml:space="preserve"> сельсовет </w:t>
      </w:r>
      <w:proofErr w:type="spellStart"/>
      <w:r w:rsidRPr="0040469C">
        <w:rPr>
          <w:rStyle w:val="3"/>
          <w:b w:val="0"/>
          <w:bCs w:val="0"/>
          <w:color w:val="000000"/>
          <w:sz w:val="28"/>
          <w:szCs w:val="28"/>
        </w:rPr>
        <w:t>Акбулакского</w:t>
      </w:r>
      <w:proofErr w:type="spellEnd"/>
      <w:r w:rsidRPr="0040469C">
        <w:rPr>
          <w:rStyle w:val="3"/>
          <w:b w:val="0"/>
          <w:bCs w:val="0"/>
          <w:color w:val="000000"/>
          <w:sz w:val="28"/>
          <w:szCs w:val="28"/>
        </w:rPr>
        <w:t xml:space="preserve"> </w:t>
      </w:r>
      <w:r w:rsidR="00D90A78" w:rsidRPr="00D97CF1">
        <w:rPr>
          <w:rStyle w:val="3"/>
          <w:b w:val="0"/>
          <w:bCs w:val="0"/>
          <w:color w:val="000000"/>
          <w:sz w:val="28"/>
          <w:szCs w:val="28"/>
        </w:rPr>
        <w:t>района</w:t>
      </w:r>
      <w:r w:rsidR="00FE0C9E" w:rsidRPr="00D97CF1">
        <w:rPr>
          <w:sz w:val="28"/>
          <w:szCs w:val="28"/>
        </w:rPr>
        <w:t xml:space="preserve"> </w:t>
      </w:r>
      <w:r w:rsidR="00D90A78" w:rsidRPr="00D97CF1">
        <w:rPr>
          <w:rStyle w:val="3"/>
          <w:b w:val="0"/>
          <w:bCs w:val="0"/>
          <w:color w:val="000000"/>
          <w:sz w:val="28"/>
          <w:szCs w:val="28"/>
        </w:rPr>
        <w:t>Оренбургской области</w:t>
      </w:r>
    </w:p>
    <w:p w:rsidR="00D90A78" w:rsidRPr="00D97CF1" w:rsidRDefault="00D90A78" w:rsidP="00ED0551">
      <w:pPr>
        <w:ind w:left="851" w:right="567"/>
        <w:rPr>
          <w:color w:val="auto"/>
          <w:sz w:val="28"/>
          <w:szCs w:val="28"/>
        </w:rPr>
        <w:sectPr w:rsidR="00D90A78" w:rsidRPr="00D97CF1">
          <w:pgSz w:w="11909" w:h="16838"/>
          <w:pgMar w:top="0" w:right="0" w:bottom="0" w:left="0" w:header="0" w:footer="3" w:gutter="0"/>
          <w:cols w:space="720"/>
          <w:noEndnote/>
          <w:docGrid w:linePitch="360"/>
        </w:sectPr>
      </w:pPr>
    </w:p>
    <w:p w:rsidR="00D90A78" w:rsidRPr="00D97CF1" w:rsidRDefault="00D90A78" w:rsidP="00ED0551">
      <w:pPr>
        <w:pStyle w:val="a6"/>
        <w:framePr w:wrap="none" w:vAnchor="page" w:hAnchor="page" w:x="5839" w:y="734"/>
        <w:shd w:val="clear" w:color="auto" w:fill="auto"/>
        <w:spacing w:line="200" w:lineRule="exact"/>
        <w:ind w:left="851" w:right="567"/>
        <w:rPr>
          <w:sz w:val="28"/>
          <w:szCs w:val="28"/>
        </w:rPr>
      </w:pPr>
    </w:p>
    <w:p w:rsidR="00FE0C9E" w:rsidRPr="00D97CF1" w:rsidRDefault="00FE0C9E" w:rsidP="00ED0551">
      <w:pPr>
        <w:pStyle w:val="a7"/>
        <w:shd w:val="clear" w:color="auto" w:fill="auto"/>
        <w:spacing w:line="320" w:lineRule="exact"/>
        <w:ind w:left="851" w:right="567"/>
        <w:jc w:val="right"/>
        <w:rPr>
          <w:rStyle w:val="3"/>
          <w:b w:val="0"/>
          <w:bCs w:val="0"/>
          <w:color w:val="000000"/>
          <w:sz w:val="28"/>
          <w:szCs w:val="28"/>
        </w:rPr>
      </w:pPr>
    </w:p>
    <w:p w:rsidR="00FE0C9E" w:rsidRPr="00D97CF1" w:rsidRDefault="00FE0C9E" w:rsidP="00ED0551">
      <w:pPr>
        <w:pStyle w:val="a7"/>
        <w:shd w:val="clear" w:color="auto" w:fill="auto"/>
        <w:spacing w:line="320" w:lineRule="exact"/>
        <w:ind w:left="851" w:right="567"/>
        <w:jc w:val="right"/>
        <w:rPr>
          <w:rStyle w:val="3"/>
          <w:b w:val="0"/>
          <w:bCs w:val="0"/>
          <w:color w:val="000000"/>
          <w:sz w:val="28"/>
          <w:szCs w:val="28"/>
        </w:rPr>
      </w:pPr>
    </w:p>
    <w:p w:rsidR="00FE0C9E" w:rsidRPr="00D97CF1" w:rsidRDefault="00FE0C9E" w:rsidP="00ED0551">
      <w:pPr>
        <w:pStyle w:val="a7"/>
        <w:shd w:val="clear" w:color="auto" w:fill="auto"/>
        <w:spacing w:line="320" w:lineRule="exact"/>
        <w:ind w:left="851" w:right="567"/>
        <w:jc w:val="right"/>
        <w:rPr>
          <w:rStyle w:val="3"/>
          <w:b w:val="0"/>
          <w:bCs w:val="0"/>
          <w:color w:val="000000"/>
          <w:sz w:val="28"/>
          <w:szCs w:val="28"/>
        </w:rPr>
      </w:pPr>
    </w:p>
    <w:p w:rsidR="00FE0C9E" w:rsidRPr="00D97CF1" w:rsidRDefault="00FE0C9E" w:rsidP="00ED0551">
      <w:pPr>
        <w:pStyle w:val="a7"/>
        <w:shd w:val="clear" w:color="auto" w:fill="auto"/>
        <w:spacing w:line="320" w:lineRule="exact"/>
        <w:ind w:left="851" w:right="567"/>
        <w:jc w:val="right"/>
        <w:rPr>
          <w:rStyle w:val="3"/>
          <w:b w:val="0"/>
          <w:bCs w:val="0"/>
          <w:color w:val="000000"/>
          <w:sz w:val="28"/>
          <w:szCs w:val="28"/>
        </w:rPr>
      </w:pPr>
    </w:p>
    <w:p w:rsidR="00FE0C9E" w:rsidRPr="00D97CF1" w:rsidRDefault="00D90A78" w:rsidP="00FE0C9E">
      <w:pPr>
        <w:pStyle w:val="a7"/>
        <w:shd w:val="clear" w:color="auto" w:fill="auto"/>
        <w:spacing w:line="320" w:lineRule="exact"/>
        <w:ind w:left="851" w:right="567"/>
        <w:rPr>
          <w:color w:val="000000"/>
          <w:sz w:val="28"/>
          <w:szCs w:val="28"/>
        </w:rPr>
      </w:pPr>
      <w:r w:rsidRPr="00D97CF1">
        <w:rPr>
          <w:rStyle w:val="3"/>
          <w:b w:val="0"/>
          <w:bCs w:val="0"/>
          <w:color w:val="000000"/>
          <w:sz w:val="28"/>
          <w:szCs w:val="28"/>
        </w:rPr>
        <w:t>Должностные лица администрации муниципального образования</w:t>
      </w:r>
      <w:r w:rsidR="00FE0C9E" w:rsidRPr="00D97CF1">
        <w:rPr>
          <w:sz w:val="28"/>
          <w:szCs w:val="28"/>
        </w:rPr>
        <w:t xml:space="preserve"> </w:t>
      </w:r>
      <w:proofErr w:type="spellStart"/>
      <w:r w:rsidR="004E6B5B" w:rsidRPr="0040469C">
        <w:rPr>
          <w:rStyle w:val="3"/>
          <w:b w:val="0"/>
          <w:bCs w:val="0"/>
          <w:color w:val="000000"/>
          <w:sz w:val="28"/>
          <w:szCs w:val="28"/>
        </w:rPr>
        <w:t>Заилечный</w:t>
      </w:r>
      <w:proofErr w:type="spellEnd"/>
      <w:r w:rsidR="004E6B5B" w:rsidRPr="0040469C">
        <w:rPr>
          <w:rStyle w:val="3"/>
          <w:b w:val="0"/>
          <w:bCs w:val="0"/>
          <w:color w:val="000000"/>
          <w:sz w:val="28"/>
          <w:szCs w:val="28"/>
        </w:rPr>
        <w:t xml:space="preserve"> сельсовет </w:t>
      </w:r>
      <w:proofErr w:type="spellStart"/>
      <w:r w:rsidR="004E6B5B" w:rsidRPr="0040469C">
        <w:rPr>
          <w:rStyle w:val="3"/>
          <w:b w:val="0"/>
          <w:bCs w:val="0"/>
          <w:color w:val="000000"/>
          <w:sz w:val="28"/>
          <w:szCs w:val="28"/>
        </w:rPr>
        <w:t>Акбулакского</w:t>
      </w:r>
      <w:proofErr w:type="spellEnd"/>
      <w:r w:rsidR="004E6B5B" w:rsidRPr="0040469C">
        <w:rPr>
          <w:rStyle w:val="3"/>
          <w:b w:val="0"/>
          <w:bCs w:val="0"/>
          <w:color w:val="000000"/>
          <w:sz w:val="28"/>
          <w:szCs w:val="28"/>
        </w:rPr>
        <w:t xml:space="preserve"> </w:t>
      </w:r>
      <w:r w:rsidRPr="00D97CF1">
        <w:rPr>
          <w:rStyle w:val="3"/>
          <w:b w:val="0"/>
          <w:bCs w:val="0"/>
          <w:color w:val="000000"/>
          <w:sz w:val="28"/>
          <w:szCs w:val="28"/>
        </w:rPr>
        <w:t>района</w:t>
      </w:r>
      <w:r w:rsidR="00FE0C9E" w:rsidRPr="00D97CF1">
        <w:rPr>
          <w:sz w:val="28"/>
          <w:szCs w:val="28"/>
        </w:rPr>
        <w:t xml:space="preserve"> </w:t>
      </w:r>
      <w:r w:rsidRPr="00D97CF1">
        <w:rPr>
          <w:rStyle w:val="3"/>
          <w:b w:val="0"/>
          <w:bCs w:val="0"/>
          <w:color w:val="000000"/>
          <w:sz w:val="28"/>
          <w:szCs w:val="28"/>
        </w:rPr>
        <w:t>Оренбургской области,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лесного контроля.</w:t>
      </w:r>
    </w:p>
    <w:p w:rsidR="00D90A78" w:rsidRPr="00D97CF1" w:rsidRDefault="00AA3600" w:rsidP="004E6B5B">
      <w:pPr>
        <w:pStyle w:val="a7"/>
        <w:shd w:val="clear" w:color="auto" w:fill="auto"/>
        <w:tabs>
          <w:tab w:val="left" w:pos="3134"/>
        </w:tabs>
        <w:spacing w:after="257" w:line="260" w:lineRule="exact"/>
        <w:ind w:left="851" w:right="567"/>
        <w:jc w:val="both"/>
        <w:rPr>
          <w:sz w:val="28"/>
          <w:szCs w:val="28"/>
        </w:rPr>
        <w:sectPr w:rsidR="00D90A78" w:rsidRPr="00D97CF1">
          <w:pgSz w:w="11909" w:h="16838"/>
          <w:pgMar w:top="0" w:right="0" w:bottom="0" w:left="0" w:header="0" w:footer="3" w:gutter="0"/>
          <w:cols w:space="720"/>
          <w:noEndnote/>
          <w:docGrid w:linePitch="360"/>
        </w:sectPr>
      </w:pPr>
      <w:r>
        <w:rPr>
          <w:rStyle w:val="3"/>
          <w:b w:val="0"/>
          <w:bCs w:val="0"/>
          <w:color w:val="000000"/>
          <w:sz w:val="28"/>
          <w:szCs w:val="28"/>
        </w:rPr>
        <w:t xml:space="preserve">        </w:t>
      </w:r>
      <w:r w:rsidR="00FE0C9E" w:rsidRPr="00D97CF1">
        <w:rPr>
          <w:rStyle w:val="3"/>
          <w:b w:val="0"/>
          <w:bCs w:val="0"/>
          <w:color w:val="000000"/>
          <w:sz w:val="28"/>
          <w:szCs w:val="28"/>
        </w:rPr>
        <w:t xml:space="preserve">7. </w:t>
      </w:r>
      <w:r w:rsidR="00D90A78" w:rsidRPr="00D97CF1">
        <w:rPr>
          <w:rStyle w:val="3"/>
          <w:b w:val="0"/>
          <w:bCs w:val="0"/>
          <w:color w:val="000000"/>
          <w:sz w:val="28"/>
          <w:szCs w:val="28"/>
        </w:rPr>
        <w:t>Заключительные положения</w:t>
      </w:r>
      <w:r w:rsidR="00FE0C9E" w:rsidRPr="00D97CF1">
        <w:rPr>
          <w:rStyle w:val="3"/>
          <w:b w:val="0"/>
          <w:bCs w:val="0"/>
          <w:color w:val="000000"/>
          <w:sz w:val="28"/>
          <w:szCs w:val="28"/>
        </w:rPr>
        <w:t xml:space="preserve"> </w:t>
      </w:r>
      <w:r w:rsidR="00D90A78" w:rsidRPr="00D97CF1">
        <w:rPr>
          <w:rStyle w:val="5"/>
          <w:b w:val="0"/>
          <w:bCs w:val="0"/>
          <w:color w:val="000000"/>
          <w:sz w:val="28"/>
          <w:szCs w:val="28"/>
        </w:rPr>
        <w:t>Изменения в настоящее Положение вносятся решением Советом</w:t>
      </w:r>
      <w:r w:rsidR="00FE0C9E" w:rsidRPr="00D97CF1">
        <w:rPr>
          <w:sz w:val="28"/>
          <w:szCs w:val="28"/>
        </w:rPr>
        <w:t xml:space="preserve"> </w:t>
      </w:r>
      <w:r w:rsidR="00D90A78" w:rsidRPr="00D97CF1">
        <w:rPr>
          <w:rStyle w:val="3"/>
          <w:b w:val="0"/>
          <w:bCs w:val="0"/>
          <w:color w:val="000000"/>
          <w:sz w:val="28"/>
          <w:szCs w:val="28"/>
        </w:rPr>
        <w:t xml:space="preserve">депутатов муниципального образования </w:t>
      </w:r>
      <w:r w:rsidR="00D90A78" w:rsidRPr="00D97CF1">
        <w:rPr>
          <w:rStyle w:val="3"/>
          <w:b w:val="0"/>
          <w:bCs w:val="0"/>
          <w:color w:val="000000"/>
          <w:sz w:val="28"/>
          <w:szCs w:val="28"/>
        </w:rPr>
        <w:tab/>
      </w:r>
      <w:proofErr w:type="spellStart"/>
      <w:r w:rsidR="004E6B5B" w:rsidRPr="0040469C">
        <w:rPr>
          <w:rStyle w:val="3"/>
          <w:b w:val="0"/>
          <w:bCs w:val="0"/>
          <w:color w:val="000000"/>
          <w:sz w:val="28"/>
          <w:szCs w:val="28"/>
        </w:rPr>
        <w:t>Заилечный</w:t>
      </w:r>
      <w:proofErr w:type="spellEnd"/>
      <w:r w:rsidR="004E6B5B" w:rsidRPr="0040469C">
        <w:rPr>
          <w:rStyle w:val="3"/>
          <w:b w:val="0"/>
          <w:bCs w:val="0"/>
          <w:color w:val="000000"/>
          <w:sz w:val="28"/>
          <w:szCs w:val="28"/>
        </w:rPr>
        <w:t xml:space="preserve"> сельсовет </w:t>
      </w:r>
      <w:proofErr w:type="spellStart"/>
      <w:r w:rsidR="004E6B5B" w:rsidRPr="0040469C">
        <w:rPr>
          <w:rStyle w:val="3"/>
          <w:b w:val="0"/>
          <w:bCs w:val="0"/>
          <w:color w:val="000000"/>
          <w:sz w:val="28"/>
          <w:szCs w:val="28"/>
        </w:rPr>
        <w:t>Акбулакского</w:t>
      </w:r>
      <w:proofErr w:type="spellEnd"/>
      <w:r w:rsidR="004E6B5B" w:rsidRPr="0040469C">
        <w:rPr>
          <w:rStyle w:val="3"/>
          <w:b w:val="0"/>
          <w:bCs w:val="0"/>
          <w:color w:val="000000"/>
          <w:sz w:val="28"/>
          <w:szCs w:val="28"/>
        </w:rPr>
        <w:t xml:space="preserve"> </w:t>
      </w:r>
      <w:r w:rsidR="00D90A78" w:rsidRPr="00D97CF1">
        <w:rPr>
          <w:rStyle w:val="5"/>
          <w:b w:val="0"/>
          <w:bCs w:val="0"/>
          <w:color w:val="000000"/>
          <w:sz w:val="28"/>
          <w:szCs w:val="28"/>
        </w:rPr>
        <w:t xml:space="preserve">района Оренбургской области и вступают в силу </w:t>
      </w:r>
      <w:r w:rsidR="00FE0C9E" w:rsidRPr="00D97CF1">
        <w:rPr>
          <w:rStyle w:val="5"/>
          <w:b w:val="0"/>
          <w:bCs w:val="0"/>
          <w:color w:val="000000"/>
          <w:sz w:val="28"/>
          <w:szCs w:val="28"/>
        </w:rPr>
        <w:t>после его обнародования.</w:t>
      </w:r>
    </w:p>
    <w:p w:rsidR="00D90A78" w:rsidRDefault="00D90A78" w:rsidP="004E6B5B">
      <w:pPr>
        <w:pStyle w:val="a7"/>
        <w:shd w:val="clear" w:color="auto" w:fill="auto"/>
        <w:spacing w:line="320" w:lineRule="exact"/>
        <w:jc w:val="both"/>
        <w:rPr>
          <w:sz w:val="2"/>
          <w:szCs w:val="2"/>
        </w:rPr>
      </w:pPr>
    </w:p>
    <w:sectPr w:rsidR="00D90A78" w:rsidSect="003806E0">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2"/>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549"/>
    <w:rsid w:val="001A196B"/>
    <w:rsid w:val="001A3530"/>
    <w:rsid w:val="0023480D"/>
    <w:rsid w:val="002F7C6C"/>
    <w:rsid w:val="003806E0"/>
    <w:rsid w:val="00452549"/>
    <w:rsid w:val="004A768B"/>
    <w:rsid w:val="004E6B5B"/>
    <w:rsid w:val="00504B0E"/>
    <w:rsid w:val="0051425E"/>
    <w:rsid w:val="006A5413"/>
    <w:rsid w:val="00946DD8"/>
    <w:rsid w:val="00A751A0"/>
    <w:rsid w:val="00AA3600"/>
    <w:rsid w:val="00C77483"/>
    <w:rsid w:val="00CF0C95"/>
    <w:rsid w:val="00D56DC9"/>
    <w:rsid w:val="00D715DF"/>
    <w:rsid w:val="00D90A78"/>
    <w:rsid w:val="00D97CF1"/>
    <w:rsid w:val="00DE62F5"/>
    <w:rsid w:val="00E51F8E"/>
    <w:rsid w:val="00ED0551"/>
    <w:rsid w:val="00F038BE"/>
    <w:rsid w:val="00F31108"/>
    <w:rsid w:val="00F51D28"/>
    <w:rsid w:val="00FD2197"/>
    <w:rsid w:val="00FE0C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E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806E0"/>
    <w:rPr>
      <w:rFonts w:cs="Times New Roman"/>
      <w:color w:val="000080"/>
      <w:u w:val="single"/>
    </w:rPr>
  </w:style>
  <w:style w:type="character" w:customStyle="1" w:styleId="3">
    <w:name w:val="Заголовок №3_"/>
    <w:basedOn w:val="a0"/>
    <w:link w:val="30"/>
    <w:uiPriority w:val="99"/>
    <w:locked/>
    <w:rsid w:val="003806E0"/>
    <w:rPr>
      <w:rFonts w:ascii="Times New Roman" w:hAnsi="Times New Roman" w:cs="Times New Roman"/>
      <w:b/>
      <w:bCs/>
      <w:sz w:val="26"/>
      <w:szCs w:val="26"/>
      <w:u w:val="none"/>
    </w:rPr>
  </w:style>
  <w:style w:type="character" w:customStyle="1" w:styleId="2">
    <w:name w:val="Основной текст (2)_"/>
    <w:basedOn w:val="a0"/>
    <w:link w:val="20"/>
    <w:uiPriority w:val="99"/>
    <w:locked/>
    <w:rsid w:val="003806E0"/>
    <w:rPr>
      <w:rFonts w:ascii="Times New Roman" w:hAnsi="Times New Roman" w:cs="Times New Roman"/>
      <w:b/>
      <w:bCs/>
      <w:sz w:val="22"/>
      <w:szCs w:val="22"/>
      <w:u w:val="none"/>
    </w:rPr>
  </w:style>
  <w:style w:type="character" w:customStyle="1" w:styleId="31">
    <w:name w:val="Основной текст (3)_"/>
    <w:basedOn w:val="a0"/>
    <w:link w:val="32"/>
    <w:uiPriority w:val="99"/>
    <w:locked/>
    <w:rsid w:val="003806E0"/>
    <w:rPr>
      <w:rFonts w:ascii="Times New Roman" w:hAnsi="Times New Roman" w:cs="Times New Roman"/>
      <w:b/>
      <w:bCs/>
      <w:spacing w:val="4"/>
      <w:sz w:val="17"/>
      <w:szCs w:val="17"/>
      <w:u w:val="none"/>
    </w:rPr>
  </w:style>
  <w:style w:type="character" w:customStyle="1" w:styleId="311">
    <w:name w:val="Основной текст (3) + 11"/>
    <w:aliases w:val="5 pt,Интервал 0 pt"/>
    <w:basedOn w:val="31"/>
    <w:uiPriority w:val="99"/>
    <w:rsid w:val="003806E0"/>
    <w:rPr>
      <w:spacing w:val="6"/>
      <w:sz w:val="23"/>
      <w:szCs w:val="23"/>
      <w:u w:val="single"/>
    </w:rPr>
  </w:style>
  <w:style w:type="character" w:customStyle="1" w:styleId="3113">
    <w:name w:val="Основной текст (3) + 113"/>
    <w:aliases w:val="5 pt3,Интервал 0 pt7"/>
    <w:basedOn w:val="31"/>
    <w:uiPriority w:val="99"/>
    <w:rsid w:val="003806E0"/>
    <w:rPr>
      <w:spacing w:val="-3"/>
      <w:sz w:val="23"/>
      <w:szCs w:val="23"/>
      <w:u w:val="single"/>
    </w:rPr>
  </w:style>
  <w:style w:type="character" w:customStyle="1" w:styleId="3112">
    <w:name w:val="Основной текст (3) + 112"/>
    <w:aliases w:val="5 pt2,Интервал 0 pt6"/>
    <w:basedOn w:val="31"/>
    <w:uiPriority w:val="99"/>
    <w:rsid w:val="003806E0"/>
    <w:rPr>
      <w:spacing w:val="6"/>
      <w:sz w:val="23"/>
      <w:szCs w:val="23"/>
    </w:rPr>
  </w:style>
  <w:style w:type="character" w:customStyle="1" w:styleId="3111">
    <w:name w:val="Основной текст (3) + 111"/>
    <w:aliases w:val="5 pt1,Курсив,Интервал 0 pt5"/>
    <w:basedOn w:val="31"/>
    <w:uiPriority w:val="99"/>
    <w:rsid w:val="003806E0"/>
    <w:rPr>
      <w:i/>
      <w:iCs/>
      <w:spacing w:val="8"/>
      <w:sz w:val="23"/>
      <w:szCs w:val="23"/>
      <w:u w:val="single"/>
      <w:lang w:val="en-US" w:eastAsia="en-US"/>
    </w:rPr>
  </w:style>
  <w:style w:type="character" w:customStyle="1" w:styleId="4">
    <w:name w:val="Основной текст (4)_"/>
    <w:basedOn w:val="a0"/>
    <w:link w:val="40"/>
    <w:uiPriority w:val="99"/>
    <w:locked/>
    <w:rsid w:val="003806E0"/>
    <w:rPr>
      <w:rFonts w:ascii="Times New Roman" w:hAnsi="Times New Roman" w:cs="Times New Roman"/>
      <w:b/>
      <w:bCs/>
      <w:spacing w:val="24"/>
      <w:sz w:val="21"/>
      <w:szCs w:val="21"/>
      <w:u w:val="none"/>
    </w:rPr>
  </w:style>
  <w:style w:type="character" w:customStyle="1" w:styleId="a4">
    <w:name w:val="Основной текст + Курсив"/>
    <w:aliases w:val="Интервал 1 pt"/>
    <w:basedOn w:val="3"/>
    <w:uiPriority w:val="99"/>
    <w:rsid w:val="003806E0"/>
    <w:rPr>
      <w:i/>
      <w:iCs/>
      <w:spacing w:val="33"/>
    </w:rPr>
  </w:style>
  <w:style w:type="character" w:customStyle="1" w:styleId="1">
    <w:name w:val="Заголовок №1_"/>
    <w:basedOn w:val="a0"/>
    <w:link w:val="10"/>
    <w:uiPriority w:val="99"/>
    <w:locked/>
    <w:rsid w:val="003806E0"/>
    <w:rPr>
      <w:rFonts w:ascii="Franklin Gothic Medium" w:hAnsi="Franklin Gothic Medium" w:cs="Franklin Gothic Medium"/>
      <w:i/>
      <w:iCs/>
      <w:spacing w:val="-24"/>
      <w:sz w:val="21"/>
      <w:szCs w:val="21"/>
      <w:u w:val="none"/>
      <w:lang w:val="en-US" w:eastAsia="en-US"/>
    </w:rPr>
  </w:style>
  <w:style w:type="character" w:customStyle="1" w:styleId="5">
    <w:name w:val="Основной текст (5)_"/>
    <w:basedOn w:val="a0"/>
    <w:link w:val="50"/>
    <w:uiPriority w:val="99"/>
    <w:locked/>
    <w:rsid w:val="003806E0"/>
    <w:rPr>
      <w:rFonts w:ascii="Times New Roman" w:hAnsi="Times New Roman" w:cs="Times New Roman"/>
      <w:b/>
      <w:bCs/>
      <w:sz w:val="26"/>
      <w:szCs w:val="26"/>
      <w:u w:val="none"/>
    </w:rPr>
  </w:style>
  <w:style w:type="character" w:customStyle="1" w:styleId="6">
    <w:name w:val="Основной текст (6)_"/>
    <w:basedOn w:val="a0"/>
    <w:link w:val="61"/>
    <w:uiPriority w:val="99"/>
    <w:locked/>
    <w:rsid w:val="003806E0"/>
    <w:rPr>
      <w:rFonts w:ascii="Calibri" w:hAnsi="Calibri" w:cs="Calibri"/>
      <w:i/>
      <w:iCs/>
      <w:spacing w:val="2"/>
      <w:sz w:val="26"/>
      <w:szCs w:val="26"/>
      <w:u w:val="none"/>
    </w:rPr>
  </w:style>
  <w:style w:type="character" w:customStyle="1" w:styleId="60">
    <w:name w:val="Основной текст (6)"/>
    <w:basedOn w:val="6"/>
    <w:uiPriority w:val="99"/>
    <w:rsid w:val="003806E0"/>
    <w:rPr>
      <w:u w:val="single"/>
    </w:rPr>
  </w:style>
  <w:style w:type="character" w:customStyle="1" w:styleId="a5">
    <w:name w:val="Колонтитул_"/>
    <w:basedOn w:val="a0"/>
    <w:link w:val="a6"/>
    <w:uiPriority w:val="99"/>
    <w:locked/>
    <w:rsid w:val="003806E0"/>
    <w:rPr>
      <w:rFonts w:ascii="Times New Roman" w:hAnsi="Times New Roman" w:cs="Times New Roman"/>
      <w:b/>
      <w:bCs/>
      <w:sz w:val="20"/>
      <w:szCs w:val="20"/>
      <w:u w:val="none"/>
    </w:rPr>
  </w:style>
  <w:style w:type="paragraph" w:styleId="a7">
    <w:name w:val="Body Text"/>
    <w:basedOn w:val="a"/>
    <w:link w:val="a8"/>
    <w:uiPriority w:val="99"/>
    <w:rsid w:val="003806E0"/>
    <w:pPr>
      <w:shd w:val="clear" w:color="auto" w:fill="FFFFFF"/>
      <w:spacing w:line="238" w:lineRule="exact"/>
    </w:pPr>
    <w:rPr>
      <w:rFonts w:ascii="Times New Roman" w:hAnsi="Times New Roman" w:cs="Times New Roman"/>
      <w:color w:val="auto"/>
      <w:sz w:val="26"/>
      <w:szCs w:val="26"/>
    </w:rPr>
  </w:style>
  <w:style w:type="character" w:customStyle="1" w:styleId="a8">
    <w:name w:val="Основной текст Знак"/>
    <w:basedOn w:val="a0"/>
    <w:link w:val="a7"/>
    <w:uiPriority w:val="99"/>
    <w:semiHidden/>
    <w:locked/>
    <w:rsid w:val="003806E0"/>
    <w:rPr>
      <w:rFonts w:cs="Courier New"/>
      <w:color w:val="000000"/>
    </w:rPr>
  </w:style>
  <w:style w:type="character" w:customStyle="1" w:styleId="21">
    <w:name w:val="Колонтитул (2)_"/>
    <w:basedOn w:val="a0"/>
    <w:link w:val="22"/>
    <w:uiPriority w:val="99"/>
    <w:locked/>
    <w:rsid w:val="003806E0"/>
    <w:rPr>
      <w:rFonts w:ascii="Times New Roman" w:hAnsi="Times New Roman" w:cs="Times New Roman"/>
      <w:b/>
      <w:bCs/>
      <w:spacing w:val="-11"/>
      <w:sz w:val="21"/>
      <w:szCs w:val="21"/>
      <w:u w:val="none"/>
    </w:rPr>
  </w:style>
  <w:style w:type="character" w:customStyle="1" w:styleId="a9">
    <w:name w:val="Основной текст + Полужирный"/>
    <w:aliases w:val="Интервал 0 pt4"/>
    <w:basedOn w:val="3"/>
    <w:uiPriority w:val="99"/>
    <w:rsid w:val="003806E0"/>
  </w:style>
  <w:style w:type="character" w:customStyle="1" w:styleId="23">
    <w:name w:val="Заголовок №2_"/>
    <w:basedOn w:val="a0"/>
    <w:link w:val="24"/>
    <w:uiPriority w:val="99"/>
    <w:locked/>
    <w:rsid w:val="003806E0"/>
    <w:rPr>
      <w:rFonts w:ascii="Times New Roman" w:hAnsi="Times New Roman" w:cs="Times New Roman"/>
      <w:sz w:val="32"/>
      <w:szCs w:val="32"/>
      <w:u w:val="none"/>
    </w:rPr>
  </w:style>
  <w:style w:type="character" w:customStyle="1" w:styleId="7">
    <w:name w:val="Основной текст (7)_"/>
    <w:basedOn w:val="a0"/>
    <w:link w:val="70"/>
    <w:uiPriority w:val="99"/>
    <w:locked/>
    <w:rsid w:val="003806E0"/>
    <w:rPr>
      <w:rFonts w:ascii="Times New Roman" w:hAnsi="Times New Roman" w:cs="Times New Roman"/>
      <w:sz w:val="12"/>
      <w:szCs w:val="12"/>
      <w:u w:val="none"/>
    </w:rPr>
  </w:style>
  <w:style w:type="character" w:customStyle="1" w:styleId="11">
    <w:name w:val="Основной текст + Курсив1"/>
    <w:aliases w:val="Интервал 0 pt3"/>
    <w:basedOn w:val="3"/>
    <w:uiPriority w:val="99"/>
    <w:rsid w:val="003806E0"/>
    <w:rPr>
      <w:i/>
      <w:iCs/>
      <w:noProof/>
      <w:spacing w:val="-4"/>
    </w:rPr>
  </w:style>
  <w:style w:type="character" w:customStyle="1" w:styleId="8">
    <w:name w:val="Основной текст (8)_"/>
    <w:basedOn w:val="a0"/>
    <w:link w:val="80"/>
    <w:uiPriority w:val="99"/>
    <w:locked/>
    <w:rsid w:val="003806E0"/>
    <w:rPr>
      <w:rFonts w:ascii="Times New Roman" w:hAnsi="Times New Roman" w:cs="Times New Roman"/>
      <w:i/>
      <w:iCs/>
      <w:spacing w:val="-4"/>
      <w:sz w:val="26"/>
      <w:szCs w:val="26"/>
      <w:u w:val="none"/>
    </w:rPr>
  </w:style>
  <w:style w:type="character" w:customStyle="1" w:styleId="81">
    <w:name w:val="Основной текст (8) + Не курсив"/>
    <w:aliases w:val="Интервал 0 pt2"/>
    <w:basedOn w:val="8"/>
    <w:uiPriority w:val="99"/>
    <w:rsid w:val="003806E0"/>
    <w:rPr>
      <w:spacing w:val="0"/>
    </w:rPr>
  </w:style>
  <w:style w:type="character" w:customStyle="1" w:styleId="51">
    <w:name w:val="Основной текст (5) + Не полужирный"/>
    <w:aliases w:val="Интервал 0 pt1"/>
    <w:basedOn w:val="5"/>
    <w:uiPriority w:val="99"/>
    <w:rsid w:val="003806E0"/>
    <w:rPr>
      <w:spacing w:val="0"/>
    </w:rPr>
  </w:style>
  <w:style w:type="character" w:customStyle="1" w:styleId="aa">
    <w:name w:val="Оглавление_"/>
    <w:basedOn w:val="a0"/>
    <w:link w:val="ab"/>
    <w:uiPriority w:val="99"/>
    <w:locked/>
    <w:rsid w:val="003806E0"/>
    <w:rPr>
      <w:rFonts w:ascii="Times New Roman" w:hAnsi="Times New Roman" w:cs="Times New Roman"/>
      <w:sz w:val="26"/>
      <w:szCs w:val="26"/>
      <w:u w:val="none"/>
    </w:rPr>
  </w:style>
  <w:style w:type="character" w:customStyle="1" w:styleId="41">
    <w:name w:val="Заголовок №4_"/>
    <w:basedOn w:val="a0"/>
    <w:link w:val="42"/>
    <w:uiPriority w:val="99"/>
    <w:locked/>
    <w:rsid w:val="003806E0"/>
    <w:rPr>
      <w:rFonts w:ascii="Times New Roman" w:hAnsi="Times New Roman" w:cs="Times New Roman"/>
      <w:b/>
      <w:bCs/>
      <w:sz w:val="26"/>
      <w:szCs w:val="26"/>
      <w:u w:val="none"/>
    </w:rPr>
  </w:style>
  <w:style w:type="paragraph" w:customStyle="1" w:styleId="20">
    <w:name w:val="Основной текст (2)"/>
    <w:basedOn w:val="a"/>
    <w:link w:val="2"/>
    <w:uiPriority w:val="99"/>
    <w:rsid w:val="003806E0"/>
    <w:pPr>
      <w:shd w:val="clear" w:color="auto" w:fill="FFFFFF"/>
      <w:spacing w:after="240" w:line="274" w:lineRule="exact"/>
      <w:jc w:val="center"/>
    </w:pPr>
    <w:rPr>
      <w:rFonts w:ascii="Times New Roman" w:hAnsi="Times New Roman" w:cs="Times New Roman"/>
      <w:b/>
      <w:bCs/>
      <w:color w:val="auto"/>
      <w:spacing w:val="-1"/>
      <w:sz w:val="22"/>
      <w:szCs w:val="22"/>
    </w:rPr>
  </w:style>
  <w:style w:type="paragraph" w:customStyle="1" w:styleId="32">
    <w:name w:val="Основной текст (3)"/>
    <w:basedOn w:val="a"/>
    <w:link w:val="31"/>
    <w:uiPriority w:val="99"/>
    <w:rsid w:val="003806E0"/>
    <w:pPr>
      <w:shd w:val="clear" w:color="auto" w:fill="FFFFFF"/>
      <w:spacing w:line="248" w:lineRule="exact"/>
      <w:ind w:firstLine="480"/>
    </w:pPr>
    <w:rPr>
      <w:rFonts w:ascii="Times New Roman" w:hAnsi="Times New Roman" w:cs="Times New Roman"/>
      <w:b/>
      <w:bCs/>
      <w:color w:val="auto"/>
      <w:spacing w:val="4"/>
      <w:sz w:val="17"/>
      <w:szCs w:val="17"/>
    </w:rPr>
  </w:style>
  <w:style w:type="paragraph" w:customStyle="1" w:styleId="40">
    <w:name w:val="Основной текст (4)"/>
    <w:basedOn w:val="a"/>
    <w:link w:val="4"/>
    <w:uiPriority w:val="99"/>
    <w:rsid w:val="003806E0"/>
    <w:pPr>
      <w:shd w:val="clear" w:color="auto" w:fill="FFFFFF"/>
      <w:spacing w:after="360" w:line="240" w:lineRule="atLeast"/>
      <w:jc w:val="both"/>
    </w:pPr>
    <w:rPr>
      <w:rFonts w:ascii="Times New Roman" w:hAnsi="Times New Roman" w:cs="Times New Roman"/>
      <w:b/>
      <w:bCs/>
      <w:color w:val="auto"/>
      <w:spacing w:val="24"/>
      <w:sz w:val="21"/>
      <w:szCs w:val="21"/>
    </w:rPr>
  </w:style>
  <w:style w:type="paragraph" w:customStyle="1" w:styleId="10">
    <w:name w:val="Заголовок №1"/>
    <w:basedOn w:val="a"/>
    <w:link w:val="1"/>
    <w:uiPriority w:val="99"/>
    <w:rsid w:val="003806E0"/>
    <w:pPr>
      <w:shd w:val="clear" w:color="auto" w:fill="FFFFFF"/>
      <w:spacing w:before="960" w:line="240" w:lineRule="atLeast"/>
      <w:outlineLvl w:val="0"/>
    </w:pPr>
    <w:rPr>
      <w:rFonts w:ascii="Franklin Gothic Medium" w:hAnsi="Franklin Gothic Medium" w:cs="Franklin Gothic Medium"/>
      <w:i/>
      <w:iCs/>
      <w:color w:val="auto"/>
      <w:spacing w:val="-24"/>
      <w:sz w:val="21"/>
      <w:szCs w:val="21"/>
      <w:lang w:val="en-US" w:eastAsia="en-US"/>
    </w:rPr>
  </w:style>
  <w:style w:type="paragraph" w:customStyle="1" w:styleId="50">
    <w:name w:val="Основной текст (5)"/>
    <w:basedOn w:val="a"/>
    <w:link w:val="5"/>
    <w:uiPriority w:val="99"/>
    <w:rsid w:val="003806E0"/>
    <w:pPr>
      <w:shd w:val="clear" w:color="auto" w:fill="FFFFFF"/>
      <w:spacing w:before="300" w:line="320" w:lineRule="exact"/>
      <w:jc w:val="both"/>
    </w:pPr>
    <w:rPr>
      <w:rFonts w:ascii="Times New Roman" w:hAnsi="Times New Roman" w:cs="Times New Roman"/>
      <w:b/>
      <w:bCs/>
      <w:color w:val="auto"/>
      <w:spacing w:val="-1"/>
      <w:sz w:val="26"/>
      <w:szCs w:val="26"/>
    </w:rPr>
  </w:style>
  <w:style w:type="paragraph" w:customStyle="1" w:styleId="61">
    <w:name w:val="Основной текст (6)1"/>
    <w:basedOn w:val="a"/>
    <w:link w:val="6"/>
    <w:uiPriority w:val="99"/>
    <w:rsid w:val="003806E0"/>
    <w:pPr>
      <w:shd w:val="clear" w:color="auto" w:fill="FFFFFF"/>
      <w:spacing w:before="300" w:line="240" w:lineRule="atLeast"/>
      <w:jc w:val="both"/>
    </w:pPr>
    <w:rPr>
      <w:rFonts w:ascii="Calibri" w:hAnsi="Calibri" w:cs="Calibri"/>
      <w:i/>
      <w:iCs/>
      <w:color w:val="auto"/>
      <w:spacing w:val="2"/>
      <w:sz w:val="26"/>
      <w:szCs w:val="26"/>
    </w:rPr>
  </w:style>
  <w:style w:type="paragraph" w:customStyle="1" w:styleId="a6">
    <w:name w:val="Колонтитул"/>
    <w:basedOn w:val="a"/>
    <w:link w:val="a5"/>
    <w:uiPriority w:val="99"/>
    <w:rsid w:val="003806E0"/>
    <w:pPr>
      <w:shd w:val="clear" w:color="auto" w:fill="FFFFFF"/>
      <w:spacing w:line="240" w:lineRule="atLeast"/>
    </w:pPr>
    <w:rPr>
      <w:rFonts w:ascii="Times New Roman" w:hAnsi="Times New Roman" w:cs="Times New Roman"/>
      <w:b/>
      <w:bCs/>
      <w:color w:val="auto"/>
      <w:sz w:val="20"/>
      <w:szCs w:val="20"/>
    </w:rPr>
  </w:style>
  <w:style w:type="paragraph" w:customStyle="1" w:styleId="30">
    <w:name w:val="Заголовок №3"/>
    <w:basedOn w:val="a"/>
    <w:link w:val="3"/>
    <w:uiPriority w:val="99"/>
    <w:rsid w:val="003806E0"/>
    <w:pPr>
      <w:shd w:val="clear" w:color="auto" w:fill="FFFFFF"/>
      <w:spacing w:line="320" w:lineRule="exact"/>
      <w:ind w:firstLine="720"/>
      <w:jc w:val="both"/>
      <w:outlineLvl w:val="2"/>
    </w:pPr>
    <w:rPr>
      <w:rFonts w:ascii="Times New Roman" w:hAnsi="Times New Roman" w:cs="Times New Roman"/>
      <w:b/>
      <w:bCs/>
      <w:color w:val="auto"/>
      <w:spacing w:val="-1"/>
      <w:sz w:val="26"/>
      <w:szCs w:val="26"/>
    </w:rPr>
  </w:style>
  <w:style w:type="paragraph" w:customStyle="1" w:styleId="22">
    <w:name w:val="Колонтитул (2)"/>
    <w:basedOn w:val="a"/>
    <w:link w:val="21"/>
    <w:uiPriority w:val="99"/>
    <w:rsid w:val="003806E0"/>
    <w:pPr>
      <w:shd w:val="clear" w:color="auto" w:fill="FFFFFF"/>
      <w:spacing w:line="240" w:lineRule="atLeast"/>
    </w:pPr>
    <w:rPr>
      <w:rFonts w:ascii="Times New Roman" w:hAnsi="Times New Roman" w:cs="Times New Roman"/>
      <w:b/>
      <w:bCs/>
      <w:color w:val="auto"/>
      <w:spacing w:val="-11"/>
      <w:sz w:val="21"/>
      <w:szCs w:val="21"/>
    </w:rPr>
  </w:style>
  <w:style w:type="paragraph" w:customStyle="1" w:styleId="24">
    <w:name w:val="Заголовок №2"/>
    <w:basedOn w:val="a"/>
    <w:link w:val="23"/>
    <w:uiPriority w:val="99"/>
    <w:rsid w:val="003806E0"/>
    <w:pPr>
      <w:shd w:val="clear" w:color="auto" w:fill="FFFFFF"/>
      <w:spacing w:before="840" w:line="317" w:lineRule="exact"/>
      <w:jc w:val="center"/>
      <w:outlineLvl w:val="1"/>
    </w:pPr>
    <w:rPr>
      <w:rFonts w:ascii="Times New Roman" w:hAnsi="Times New Roman" w:cs="Times New Roman"/>
      <w:color w:val="auto"/>
      <w:spacing w:val="-1"/>
      <w:sz w:val="32"/>
      <w:szCs w:val="32"/>
    </w:rPr>
  </w:style>
  <w:style w:type="paragraph" w:customStyle="1" w:styleId="70">
    <w:name w:val="Основной текст (7)"/>
    <w:basedOn w:val="a"/>
    <w:link w:val="7"/>
    <w:uiPriority w:val="99"/>
    <w:rsid w:val="003806E0"/>
    <w:pPr>
      <w:shd w:val="clear" w:color="auto" w:fill="FFFFFF"/>
      <w:spacing w:line="317" w:lineRule="exact"/>
      <w:jc w:val="both"/>
    </w:pPr>
    <w:rPr>
      <w:rFonts w:ascii="Times New Roman" w:hAnsi="Times New Roman" w:cs="Times New Roman"/>
      <w:color w:val="auto"/>
      <w:sz w:val="12"/>
      <w:szCs w:val="12"/>
    </w:rPr>
  </w:style>
  <w:style w:type="paragraph" w:customStyle="1" w:styleId="80">
    <w:name w:val="Основной текст (8)"/>
    <w:basedOn w:val="a"/>
    <w:link w:val="8"/>
    <w:uiPriority w:val="99"/>
    <w:rsid w:val="003806E0"/>
    <w:pPr>
      <w:shd w:val="clear" w:color="auto" w:fill="FFFFFF"/>
      <w:spacing w:line="240" w:lineRule="atLeast"/>
      <w:jc w:val="both"/>
    </w:pPr>
    <w:rPr>
      <w:rFonts w:ascii="Times New Roman" w:hAnsi="Times New Roman" w:cs="Times New Roman"/>
      <w:i/>
      <w:iCs/>
      <w:color w:val="auto"/>
      <w:spacing w:val="-4"/>
      <w:sz w:val="26"/>
      <w:szCs w:val="26"/>
    </w:rPr>
  </w:style>
  <w:style w:type="paragraph" w:customStyle="1" w:styleId="ab">
    <w:name w:val="Оглавление"/>
    <w:basedOn w:val="a"/>
    <w:link w:val="aa"/>
    <w:uiPriority w:val="99"/>
    <w:rsid w:val="003806E0"/>
    <w:pPr>
      <w:shd w:val="clear" w:color="auto" w:fill="FFFFFF"/>
      <w:spacing w:line="320" w:lineRule="exact"/>
      <w:jc w:val="both"/>
    </w:pPr>
    <w:rPr>
      <w:rFonts w:ascii="Times New Roman" w:hAnsi="Times New Roman" w:cs="Times New Roman"/>
      <w:color w:val="auto"/>
      <w:sz w:val="26"/>
      <w:szCs w:val="26"/>
    </w:rPr>
  </w:style>
  <w:style w:type="paragraph" w:customStyle="1" w:styleId="42">
    <w:name w:val="Заголовок №4"/>
    <w:basedOn w:val="a"/>
    <w:link w:val="41"/>
    <w:uiPriority w:val="99"/>
    <w:rsid w:val="003806E0"/>
    <w:pPr>
      <w:shd w:val="clear" w:color="auto" w:fill="FFFFFF"/>
      <w:spacing w:before="300" w:after="180" w:line="331" w:lineRule="exact"/>
      <w:ind w:hanging="900"/>
      <w:outlineLvl w:val="3"/>
    </w:pPr>
    <w:rPr>
      <w:rFonts w:ascii="Times New Roman" w:hAnsi="Times New Roman" w:cs="Times New Roman"/>
      <w:b/>
      <w:bCs/>
      <w:color w:val="auto"/>
      <w:spacing w:val="-1"/>
      <w:sz w:val="26"/>
      <w:szCs w:val="26"/>
    </w:rPr>
  </w:style>
  <w:style w:type="paragraph" w:styleId="ac">
    <w:name w:val="No Spacing"/>
    <w:uiPriority w:val="1"/>
    <w:qFormat/>
    <w:rsid w:val="0051425E"/>
    <w:pPr>
      <w:widowControl w:val="0"/>
    </w:pPr>
    <w:rPr>
      <w:color w:val="000000"/>
      <w:sz w:val="24"/>
      <w:szCs w:val="24"/>
    </w:rPr>
  </w:style>
  <w:style w:type="table" w:styleId="ad">
    <w:name w:val="Table Grid"/>
    <w:basedOn w:val="a1"/>
    <w:uiPriority w:val="59"/>
    <w:rsid w:val="004E6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2020-06-19T06:59:00Z</cp:lastPrinted>
  <dcterms:created xsi:type="dcterms:W3CDTF">2020-06-19T06:02:00Z</dcterms:created>
  <dcterms:modified xsi:type="dcterms:W3CDTF">2020-06-19T07:00:00Z</dcterms:modified>
</cp:coreProperties>
</file>